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5BE2" w14:textId="77777777" w:rsidR="004C295A" w:rsidRDefault="004C295A" w:rsidP="00613AB2"/>
    <w:p w14:paraId="314BE91C" w14:textId="24613A7C" w:rsidR="004C295A" w:rsidRPr="003C2EF0" w:rsidRDefault="000E4B87" w:rsidP="0090330B">
      <w:pPr>
        <w:pStyle w:val="Heading1"/>
        <w:rPr>
          <w:lang w:val="en-AU"/>
        </w:rPr>
      </w:pPr>
      <w:r>
        <w:br/>
      </w:r>
      <w:r w:rsidR="003C2EF0">
        <w:rPr>
          <w:lang w:val="en-AU"/>
        </w:rPr>
        <w:t xml:space="preserve">SCGOPHCG Statistical </w:t>
      </w:r>
      <w:r w:rsidR="000A4634">
        <w:rPr>
          <w:lang w:val="en-AU"/>
        </w:rPr>
        <w:t>Consultation Form</w:t>
      </w:r>
    </w:p>
    <w:p w14:paraId="683A8971" w14:textId="267A621A" w:rsidR="000A4634" w:rsidRPr="005B3303" w:rsidRDefault="000A4634" w:rsidP="000A4634">
      <w:pPr>
        <w:rPr>
          <w:rFonts w:cs="Arial"/>
          <w:b/>
          <w:bCs/>
          <w:szCs w:val="24"/>
        </w:rPr>
      </w:pPr>
      <w:r w:rsidRPr="005B3303">
        <w:rPr>
          <w:b/>
          <w:bCs/>
          <w:szCs w:val="24"/>
        </w:rPr>
        <w:t xml:space="preserve">Please </w:t>
      </w:r>
      <w:r w:rsidRPr="005B3303">
        <w:rPr>
          <w:rFonts w:cs="Arial"/>
          <w:b/>
          <w:bCs/>
          <w:szCs w:val="24"/>
        </w:rPr>
        <w:t>complete the following form to gain access to the service.</w:t>
      </w:r>
    </w:p>
    <w:tbl>
      <w:tblPr>
        <w:tblStyle w:val="LightShading-Accent1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0A4634" w:rsidRPr="000A4634" w14:paraId="2CD7780B" w14:textId="77777777" w:rsidTr="000A4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5965" w:themeFill="text2"/>
          </w:tcPr>
          <w:p w14:paraId="2679E1C8" w14:textId="77777777" w:rsidR="000A4634" w:rsidRPr="000A4634" w:rsidRDefault="000A4634" w:rsidP="000C3B0D">
            <w:pPr>
              <w:rPr>
                <w:rFonts w:cs="Arial"/>
                <w:szCs w:val="24"/>
              </w:rPr>
            </w:pPr>
            <w:r w:rsidRPr="000A4634">
              <w:rPr>
                <w:rFonts w:cs="Arial"/>
                <w:color w:val="FFFFFF" w:themeColor="background1"/>
                <w:szCs w:val="24"/>
              </w:rPr>
              <w:t>Please complete Investigator Details</w:t>
            </w:r>
          </w:p>
        </w:tc>
      </w:tr>
      <w:tr w:rsidR="000A4634" w:rsidRPr="000A4634" w14:paraId="4FDD319D" w14:textId="77777777" w:rsidTr="00B2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uto"/>
            </w:tcBorders>
            <w:shd w:val="clear" w:color="auto" w:fill="ECEEEF" w:themeFill="accent6" w:themeFillTint="33"/>
          </w:tcPr>
          <w:p w14:paraId="61251549" w14:textId="461D57B6" w:rsidR="000A4634" w:rsidRPr="000A4634" w:rsidRDefault="000A4634" w:rsidP="000C3B0D">
            <w:pPr>
              <w:spacing w:before="120"/>
              <w:rPr>
                <w:rFonts w:cs="Arial"/>
                <w:color w:val="495965" w:themeColor="text1"/>
                <w:szCs w:val="24"/>
              </w:rPr>
            </w:pPr>
            <w:r w:rsidRPr="000A4634">
              <w:rPr>
                <w:rFonts w:cs="Arial"/>
                <w:color w:val="495965" w:themeColor="text1"/>
                <w:szCs w:val="24"/>
              </w:rPr>
              <w:t xml:space="preserve">Full </w:t>
            </w:r>
            <w:r>
              <w:rPr>
                <w:rFonts w:cs="Arial"/>
                <w:color w:val="495965" w:themeColor="text1"/>
                <w:szCs w:val="24"/>
              </w:rPr>
              <w:t>n</w:t>
            </w:r>
            <w:r w:rsidRPr="000A4634">
              <w:rPr>
                <w:rFonts w:cs="Arial"/>
                <w:color w:val="495965" w:themeColor="text1"/>
                <w:szCs w:val="24"/>
              </w:rPr>
              <w:t>ame</w:t>
            </w:r>
          </w:p>
        </w:tc>
        <w:sdt>
          <w:sdtPr>
            <w:rPr>
              <w:rFonts w:cs="Arial"/>
              <w:color w:val="495965" w:themeColor="text1"/>
              <w:szCs w:val="24"/>
            </w:rPr>
            <w:id w:val="174239537"/>
            <w:placeholder>
              <w:docPart w:val="507422A69E72436CBB574D5408F65100"/>
            </w:placeholder>
            <w:showingPlcHdr/>
          </w:sdtPr>
          <w:sdtContent>
            <w:tc>
              <w:tcPr>
                <w:tcW w:w="4111" w:type="dxa"/>
                <w:tcBorders>
                  <w:top w:val="single" w:sz="4" w:space="0" w:color="auto"/>
                </w:tcBorders>
                <w:shd w:val="clear" w:color="auto" w:fill="ECEEEF" w:themeFill="accent6" w:themeFillTint="33"/>
              </w:tcPr>
              <w:p w14:paraId="66AE82CF" w14:textId="77777777" w:rsidR="000A4634" w:rsidRPr="000A4634" w:rsidRDefault="000A4634" w:rsidP="000C3B0D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495965" w:themeColor="text1"/>
                    <w:szCs w:val="24"/>
                  </w:rPr>
                </w:pPr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Title, First Name, SURNAME</w:t>
                </w:r>
              </w:p>
            </w:tc>
          </w:sdtContent>
        </w:sdt>
      </w:tr>
      <w:tr w:rsidR="000A4634" w:rsidRPr="000A4634" w14:paraId="76134B60" w14:textId="77777777" w:rsidTr="00B2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ECEEEF" w:themeFill="accent6" w:themeFillTint="33"/>
          </w:tcPr>
          <w:p w14:paraId="73C53BE2" w14:textId="232C090D" w:rsidR="000A4634" w:rsidRPr="000A4634" w:rsidRDefault="000A4634" w:rsidP="000C3B0D">
            <w:pPr>
              <w:spacing w:before="60"/>
              <w:rPr>
                <w:rFonts w:cs="Arial"/>
                <w:color w:val="495965" w:themeColor="text1"/>
                <w:szCs w:val="24"/>
              </w:rPr>
            </w:pPr>
            <w:r w:rsidRPr="000A4634">
              <w:rPr>
                <w:rFonts w:cs="Arial"/>
                <w:color w:val="495965" w:themeColor="text1"/>
                <w:szCs w:val="24"/>
              </w:rPr>
              <w:t xml:space="preserve">CGNM </w:t>
            </w:r>
            <w:r>
              <w:rPr>
                <w:rFonts w:cs="Arial"/>
                <w:color w:val="495965" w:themeColor="text1"/>
                <w:szCs w:val="24"/>
              </w:rPr>
              <w:t>e</w:t>
            </w:r>
            <w:r w:rsidRPr="000A4634">
              <w:rPr>
                <w:rFonts w:cs="Arial"/>
                <w:color w:val="495965" w:themeColor="text1"/>
                <w:szCs w:val="24"/>
              </w:rPr>
              <w:t xml:space="preserve">mployee </w:t>
            </w:r>
            <w:r>
              <w:rPr>
                <w:rFonts w:cs="Arial"/>
                <w:color w:val="495965" w:themeColor="text1"/>
                <w:szCs w:val="24"/>
              </w:rPr>
              <w:t>n</w:t>
            </w:r>
            <w:r w:rsidRPr="000A4634">
              <w:rPr>
                <w:rFonts w:cs="Arial"/>
                <w:color w:val="495965" w:themeColor="text1"/>
                <w:szCs w:val="24"/>
              </w:rPr>
              <w:t>umber</w:t>
            </w:r>
          </w:p>
        </w:tc>
        <w:sdt>
          <w:sdtPr>
            <w:rPr>
              <w:rFonts w:cs="Arial"/>
              <w:color w:val="495965" w:themeColor="text1"/>
              <w:szCs w:val="24"/>
            </w:rPr>
            <w:id w:val="-205491309"/>
            <w:placeholder>
              <w:docPart w:val="8128C7414D9144EBA6A84A7D78CEBFF7"/>
            </w:placeholder>
            <w:showingPlcHdr/>
          </w:sdtPr>
          <w:sdtContent>
            <w:tc>
              <w:tcPr>
                <w:tcW w:w="4111" w:type="dxa"/>
                <w:shd w:val="clear" w:color="auto" w:fill="ECEEEF" w:themeFill="accent6" w:themeFillTint="33"/>
              </w:tcPr>
              <w:p w14:paraId="709743DC" w14:textId="77777777" w:rsidR="000A4634" w:rsidRPr="000A4634" w:rsidRDefault="000A4634" w:rsidP="000C3B0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495965" w:themeColor="text1"/>
                    <w:szCs w:val="24"/>
                  </w:rPr>
                </w:pPr>
                <w:r w:rsidRPr="000A4634">
                  <w:rPr>
                    <w:rFonts w:cs="Arial"/>
                    <w:color w:val="495965" w:themeColor="text1"/>
                    <w:szCs w:val="24"/>
                  </w:rPr>
                  <w:t>This can be located on your payslip</w:t>
                </w:r>
              </w:p>
            </w:tc>
          </w:sdtContent>
        </w:sdt>
      </w:tr>
      <w:tr w:rsidR="000A4634" w:rsidRPr="000A4634" w14:paraId="3B2066D9" w14:textId="77777777" w:rsidTr="00B2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ECEEEF" w:themeFill="accent6" w:themeFillTint="33"/>
          </w:tcPr>
          <w:p w14:paraId="5D3F96D6" w14:textId="6802B189" w:rsidR="000A4634" w:rsidRPr="000A4634" w:rsidRDefault="000A4634" w:rsidP="000C3B0D">
            <w:pPr>
              <w:spacing w:before="60"/>
              <w:rPr>
                <w:rFonts w:cs="Arial"/>
                <w:color w:val="495965" w:themeColor="text1"/>
                <w:szCs w:val="24"/>
              </w:rPr>
            </w:pPr>
            <w:r w:rsidRPr="000A4634">
              <w:rPr>
                <w:rFonts w:cs="Arial"/>
                <w:color w:val="495965" w:themeColor="text1"/>
                <w:szCs w:val="24"/>
              </w:rPr>
              <w:t xml:space="preserve">Contact </w:t>
            </w:r>
            <w:r>
              <w:rPr>
                <w:rFonts w:cs="Arial"/>
                <w:color w:val="495965" w:themeColor="text1"/>
                <w:szCs w:val="24"/>
              </w:rPr>
              <w:t>e</w:t>
            </w:r>
            <w:r w:rsidRPr="000A4634">
              <w:rPr>
                <w:rFonts w:cs="Arial"/>
                <w:color w:val="495965" w:themeColor="text1"/>
                <w:szCs w:val="24"/>
              </w:rPr>
              <w:t xml:space="preserve">mail </w:t>
            </w:r>
          </w:p>
        </w:tc>
        <w:sdt>
          <w:sdtPr>
            <w:rPr>
              <w:rFonts w:cs="Arial"/>
              <w:color w:val="495965" w:themeColor="text1"/>
              <w:szCs w:val="24"/>
            </w:rPr>
            <w:id w:val="-1561390786"/>
            <w:placeholder>
              <w:docPart w:val="CCB391A5CF18496A84ACF6DFC14D80EE"/>
            </w:placeholder>
            <w:showingPlcHdr/>
          </w:sdtPr>
          <w:sdtContent>
            <w:tc>
              <w:tcPr>
                <w:tcW w:w="4111" w:type="dxa"/>
                <w:shd w:val="clear" w:color="auto" w:fill="ECEEEF" w:themeFill="accent6" w:themeFillTint="33"/>
              </w:tcPr>
              <w:p w14:paraId="6B8A7E69" w14:textId="77777777" w:rsidR="000A4634" w:rsidRPr="000A4634" w:rsidRDefault="000A4634" w:rsidP="000C3B0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495965" w:themeColor="text1"/>
                    <w:szCs w:val="24"/>
                  </w:rPr>
                </w:pPr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Click here to enter text.</w:t>
                </w:r>
              </w:p>
            </w:tc>
          </w:sdtContent>
        </w:sdt>
      </w:tr>
      <w:tr w:rsidR="000A4634" w:rsidRPr="000A4634" w14:paraId="449954EC" w14:textId="77777777" w:rsidTr="00B2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ECEEEF" w:themeFill="accent6" w:themeFillTint="33"/>
          </w:tcPr>
          <w:p w14:paraId="65167177" w14:textId="733755B7" w:rsidR="000A4634" w:rsidRPr="000A4634" w:rsidRDefault="000A4634" w:rsidP="000C3B0D">
            <w:pPr>
              <w:spacing w:before="60"/>
              <w:rPr>
                <w:rFonts w:cs="Arial"/>
                <w:color w:val="495965" w:themeColor="text1"/>
                <w:szCs w:val="24"/>
              </w:rPr>
            </w:pPr>
            <w:r w:rsidRPr="000A4634">
              <w:rPr>
                <w:rFonts w:cs="Arial"/>
                <w:color w:val="495965" w:themeColor="text1"/>
                <w:szCs w:val="24"/>
              </w:rPr>
              <w:t xml:space="preserve">SCGOPHCG </w:t>
            </w:r>
            <w:r>
              <w:rPr>
                <w:rFonts w:cs="Arial"/>
                <w:color w:val="495965" w:themeColor="text1"/>
                <w:szCs w:val="24"/>
              </w:rPr>
              <w:t>d</w:t>
            </w:r>
            <w:r w:rsidRPr="000A4634">
              <w:rPr>
                <w:rFonts w:cs="Arial"/>
                <w:color w:val="495965" w:themeColor="text1"/>
                <w:szCs w:val="24"/>
              </w:rPr>
              <w:t>epartment</w:t>
            </w:r>
          </w:p>
        </w:tc>
        <w:sdt>
          <w:sdtPr>
            <w:rPr>
              <w:rFonts w:cs="Arial"/>
              <w:color w:val="495965" w:themeColor="text1"/>
              <w:szCs w:val="24"/>
            </w:rPr>
            <w:id w:val="983354941"/>
            <w:placeholder>
              <w:docPart w:val="8FF0A24069AB48D1A4CD7CE171F00182"/>
            </w:placeholder>
            <w:showingPlcHdr/>
          </w:sdtPr>
          <w:sdtContent>
            <w:tc>
              <w:tcPr>
                <w:tcW w:w="4111" w:type="dxa"/>
                <w:shd w:val="clear" w:color="auto" w:fill="ECEEEF" w:themeFill="accent6" w:themeFillTint="33"/>
              </w:tcPr>
              <w:p w14:paraId="290BCBE2" w14:textId="77777777" w:rsidR="000A4634" w:rsidRPr="000A4634" w:rsidRDefault="000A4634" w:rsidP="000C3B0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495965" w:themeColor="text1"/>
                    <w:szCs w:val="24"/>
                  </w:rPr>
                </w:pPr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Click here to enter text.</w:t>
                </w:r>
              </w:p>
            </w:tc>
          </w:sdtContent>
        </w:sdt>
      </w:tr>
      <w:tr w:rsidR="000A4634" w:rsidRPr="000A4634" w14:paraId="0D659A41" w14:textId="77777777" w:rsidTr="00B2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single" w:sz="4" w:space="0" w:color="auto"/>
            </w:tcBorders>
            <w:shd w:val="clear" w:color="auto" w:fill="ECEEEF" w:themeFill="accent6" w:themeFillTint="33"/>
          </w:tcPr>
          <w:p w14:paraId="495BC7F0" w14:textId="30BE2A9A" w:rsidR="000A4634" w:rsidRPr="000A4634" w:rsidRDefault="000A4634" w:rsidP="000C3B0D">
            <w:pPr>
              <w:spacing w:before="60" w:after="240"/>
              <w:rPr>
                <w:rFonts w:cs="Arial"/>
                <w:color w:val="495965" w:themeColor="text1"/>
                <w:szCs w:val="24"/>
              </w:rPr>
            </w:pPr>
            <w:r w:rsidRPr="000A4634">
              <w:rPr>
                <w:rFonts w:cs="Arial"/>
                <w:color w:val="495965" w:themeColor="text1"/>
                <w:szCs w:val="24"/>
              </w:rPr>
              <w:t xml:space="preserve">Position </w:t>
            </w:r>
            <w:r>
              <w:rPr>
                <w:rFonts w:cs="Arial"/>
                <w:color w:val="495965" w:themeColor="text1"/>
                <w:szCs w:val="24"/>
              </w:rPr>
              <w:t>h</w:t>
            </w:r>
            <w:r w:rsidRPr="000A4634">
              <w:rPr>
                <w:rFonts w:cs="Arial"/>
                <w:color w:val="495965" w:themeColor="text1"/>
                <w:szCs w:val="24"/>
              </w:rPr>
              <w:t>eld</w:t>
            </w:r>
          </w:p>
        </w:tc>
        <w:sdt>
          <w:sdtPr>
            <w:rPr>
              <w:rFonts w:cs="Arial"/>
              <w:color w:val="495965" w:themeColor="text1"/>
              <w:szCs w:val="24"/>
            </w:rPr>
            <w:id w:val="1740137047"/>
            <w:placeholder>
              <w:docPart w:val="851557B043264084AC3969CA280F5933"/>
            </w:placeholder>
            <w:showingPlcHdr/>
          </w:sdtPr>
          <w:sdtContent>
            <w:tc>
              <w:tcPr>
                <w:tcW w:w="4111" w:type="dxa"/>
                <w:tcBorders>
                  <w:bottom w:val="single" w:sz="4" w:space="0" w:color="auto"/>
                </w:tcBorders>
                <w:shd w:val="clear" w:color="auto" w:fill="ECEEEF" w:themeFill="accent6" w:themeFillTint="33"/>
              </w:tcPr>
              <w:p w14:paraId="611212BC" w14:textId="77777777" w:rsidR="000A4634" w:rsidRPr="000A4634" w:rsidRDefault="000A4634" w:rsidP="000C3B0D">
                <w:pPr>
                  <w:spacing w:before="60"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495965" w:themeColor="text1"/>
                    <w:szCs w:val="24"/>
                  </w:rPr>
                </w:pPr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Position held at SCGOPHCG</w:t>
                </w:r>
              </w:p>
            </w:tc>
          </w:sdtContent>
        </w:sdt>
      </w:tr>
      <w:tr w:rsidR="000A4634" w:rsidRPr="000A4634" w14:paraId="363B6698" w14:textId="77777777" w:rsidTr="000A4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5965" w:themeFill="text2"/>
          </w:tcPr>
          <w:p w14:paraId="0DDB6EEE" w14:textId="77777777" w:rsidR="000A4634" w:rsidRPr="000A4634" w:rsidRDefault="000A4634" w:rsidP="000C3B0D">
            <w:pPr>
              <w:rPr>
                <w:rFonts w:cs="Arial"/>
                <w:szCs w:val="24"/>
              </w:rPr>
            </w:pPr>
            <w:r w:rsidRPr="000A4634">
              <w:rPr>
                <w:rFonts w:cs="Arial"/>
                <w:color w:val="FFFFFF" w:themeColor="background1"/>
                <w:szCs w:val="24"/>
              </w:rPr>
              <w:t>Research Project Details</w:t>
            </w:r>
          </w:p>
        </w:tc>
      </w:tr>
      <w:tr w:rsidR="000A4634" w:rsidRPr="000A4634" w14:paraId="62F361C6" w14:textId="77777777" w:rsidTr="00B2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uto"/>
            </w:tcBorders>
            <w:shd w:val="clear" w:color="auto" w:fill="ECEEEF" w:themeFill="accent6" w:themeFillTint="33"/>
          </w:tcPr>
          <w:p w14:paraId="1FDBAFA9" w14:textId="1C180608" w:rsidR="000A4634" w:rsidRPr="000A4634" w:rsidRDefault="000A4634" w:rsidP="000A4634">
            <w:pPr>
              <w:spacing w:before="60"/>
              <w:rPr>
                <w:rFonts w:cs="Arial"/>
                <w:color w:val="495965" w:themeColor="text1"/>
                <w:szCs w:val="24"/>
              </w:rPr>
            </w:pPr>
            <w:r w:rsidRPr="000A4634">
              <w:rPr>
                <w:rFonts w:cs="Arial"/>
                <w:color w:val="495965" w:themeColor="text1"/>
                <w:szCs w:val="24"/>
              </w:rPr>
              <w:t xml:space="preserve">Project </w:t>
            </w:r>
            <w:r>
              <w:rPr>
                <w:rFonts w:cs="Arial"/>
                <w:color w:val="495965" w:themeColor="text1"/>
                <w:szCs w:val="24"/>
              </w:rPr>
              <w:t>t</w:t>
            </w:r>
            <w:r w:rsidRPr="000A4634">
              <w:rPr>
                <w:rFonts w:cs="Arial"/>
                <w:color w:val="495965" w:themeColor="text1"/>
                <w:szCs w:val="24"/>
              </w:rPr>
              <w:t>itle</w:t>
            </w:r>
          </w:p>
        </w:tc>
        <w:sdt>
          <w:sdtPr>
            <w:rPr>
              <w:rFonts w:cs="Arial"/>
              <w:color w:val="495965" w:themeColor="text1"/>
              <w:szCs w:val="24"/>
            </w:rPr>
            <w:id w:val="1125129433"/>
            <w:placeholder>
              <w:docPart w:val="8DFA2012EF744D35A69F49CE74B4F48F"/>
            </w:placeholder>
            <w:showingPlcHdr/>
          </w:sdtPr>
          <w:sdtContent>
            <w:tc>
              <w:tcPr>
                <w:tcW w:w="4111" w:type="dxa"/>
                <w:tcBorders>
                  <w:top w:val="single" w:sz="4" w:space="0" w:color="auto"/>
                </w:tcBorders>
                <w:shd w:val="clear" w:color="auto" w:fill="ECEEEF" w:themeFill="accent6" w:themeFillTint="33"/>
              </w:tcPr>
              <w:p w14:paraId="49EEA316" w14:textId="077AAEC5" w:rsidR="000A4634" w:rsidRPr="000A4634" w:rsidRDefault="000A4634" w:rsidP="000C3B0D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auto"/>
                    <w:szCs w:val="24"/>
                  </w:rPr>
                </w:pPr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Click here to enter text.</w:t>
                </w:r>
              </w:p>
            </w:tc>
          </w:sdtContent>
        </w:sdt>
      </w:tr>
      <w:tr w:rsidR="000A4634" w:rsidRPr="000A4634" w14:paraId="3EB02125" w14:textId="77777777" w:rsidTr="00B2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ECEEEF" w:themeFill="accent6" w:themeFillTint="33"/>
          </w:tcPr>
          <w:p w14:paraId="2DFAE084" w14:textId="2E7CBC52" w:rsidR="000A4634" w:rsidRPr="000A4634" w:rsidRDefault="000A4634" w:rsidP="000A4634">
            <w:pPr>
              <w:spacing w:before="60"/>
              <w:rPr>
                <w:rFonts w:cs="Arial"/>
                <w:color w:val="495965" w:themeColor="text1"/>
                <w:szCs w:val="24"/>
              </w:rPr>
            </w:pPr>
            <w:r w:rsidRPr="000A4634">
              <w:rPr>
                <w:rFonts w:cs="Arial"/>
                <w:color w:val="495965" w:themeColor="text1"/>
                <w:szCs w:val="24"/>
              </w:rPr>
              <w:t>Have you applied for HREC or QI</w:t>
            </w:r>
            <w:r>
              <w:rPr>
                <w:rFonts w:cs="Arial"/>
                <w:color w:val="495965" w:themeColor="text1"/>
                <w:szCs w:val="24"/>
              </w:rPr>
              <w:t xml:space="preserve"> approval</w:t>
            </w:r>
            <w:r w:rsidRPr="000A4634">
              <w:rPr>
                <w:rFonts w:cs="Arial"/>
                <w:color w:val="495965" w:themeColor="text1"/>
                <w:szCs w:val="24"/>
              </w:rPr>
              <w:t>?</w:t>
            </w:r>
          </w:p>
        </w:tc>
        <w:sdt>
          <w:sdtPr>
            <w:rPr>
              <w:rFonts w:cs="Arial"/>
              <w:szCs w:val="24"/>
            </w:rPr>
            <w:alias w:val="Drop down one"/>
            <w:tag w:val="Drop down one"/>
            <w:id w:val="194039382"/>
            <w:showingPlcHdr/>
            <w:dropDownList>
              <w:listItem w:value="Choose an item."/>
              <w:listItem w:displayText="HREC" w:value="HREC"/>
              <w:listItem w:displayText="QI" w:value="QI"/>
              <w:listItem w:displayText="Neither" w:value="Neither"/>
            </w:dropDownList>
          </w:sdtPr>
          <w:sdtContent>
            <w:tc>
              <w:tcPr>
                <w:tcW w:w="4111" w:type="dxa"/>
                <w:shd w:val="clear" w:color="auto" w:fill="ECEEEF" w:themeFill="accent6" w:themeFillTint="33"/>
              </w:tcPr>
              <w:p w14:paraId="0C83FDE6" w14:textId="1725286E" w:rsidR="000A4634" w:rsidRPr="000A4634" w:rsidRDefault="000A4634" w:rsidP="000C3B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Cs w:val="24"/>
                  </w:rPr>
                </w:pPr>
                <w:r w:rsidRPr="000A4634">
                  <w:rPr>
                    <w:rFonts w:cs="Arial"/>
                    <w:szCs w:val="24"/>
                    <w:shd w:val="clear" w:color="auto" w:fill="FFFFFF" w:themeFill="background1"/>
                  </w:rPr>
                  <w:fldChar w:fldCharType="begin">
                    <w:ffData>
                      <w:name w:val="Dropdown1"/>
                      <w:enabled/>
                      <w:calcOnExit w:val="0"/>
                      <w:ddList>
                        <w:listEntry w:val="HREC"/>
                        <w:listEntry w:val="QI"/>
                        <w:listEntry w:val="Neither"/>
                      </w:ddList>
                    </w:ffData>
                  </w:fldChar>
                </w:r>
                <w:bookmarkStart w:id="0" w:name="Dropdown1"/>
                <w:r w:rsidRPr="000A4634">
                  <w:rPr>
                    <w:rFonts w:cs="Arial"/>
                    <w:color w:val="auto"/>
                    <w:szCs w:val="24"/>
                    <w:shd w:val="clear" w:color="auto" w:fill="FFFFFF" w:themeFill="background1"/>
                  </w:rPr>
                  <w:instrText xml:space="preserve"> FORMDROPDOWN </w:instrText>
                </w:r>
                <w:r w:rsidRPr="000A4634">
                  <w:rPr>
                    <w:rFonts w:cs="Arial"/>
                    <w:szCs w:val="24"/>
                    <w:shd w:val="clear" w:color="auto" w:fill="FFFFFF" w:themeFill="background1"/>
                  </w:rPr>
                </w:r>
                <w:r w:rsidRPr="000A4634">
                  <w:rPr>
                    <w:rFonts w:cs="Arial"/>
                    <w:szCs w:val="24"/>
                    <w:shd w:val="clear" w:color="auto" w:fill="FFFFFF" w:themeFill="background1"/>
                  </w:rPr>
                  <w:fldChar w:fldCharType="separate"/>
                </w:r>
                <w:r w:rsidRPr="000A4634">
                  <w:rPr>
                    <w:rFonts w:cs="Arial"/>
                    <w:szCs w:val="24"/>
                    <w:shd w:val="clear" w:color="auto" w:fill="FFFFFF" w:themeFill="background1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0A4634" w:rsidRPr="000A4634" w14:paraId="4306B33E" w14:textId="77777777" w:rsidTr="00B2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ECEEEF" w:themeFill="accent6" w:themeFillTint="33"/>
          </w:tcPr>
          <w:p w14:paraId="05F451F3" w14:textId="0251600C" w:rsidR="000A4634" w:rsidRPr="000A4634" w:rsidRDefault="000A4634" w:rsidP="000A4634">
            <w:pPr>
              <w:spacing w:before="60"/>
              <w:rPr>
                <w:rFonts w:cs="Arial"/>
                <w:color w:val="495965" w:themeColor="text1"/>
                <w:szCs w:val="24"/>
              </w:rPr>
            </w:pPr>
            <w:r w:rsidRPr="000A4634">
              <w:rPr>
                <w:rFonts w:cs="Arial"/>
                <w:color w:val="495965" w:themeColor="text1"/>
                <w:szCs w:val="24"/>
              </w:rPr>
              <w:t>Please enter your HREC or QI number</w:t>
            </w:r>
          </w:p>
        </w:tc>
        <w:sdt>
          <w:sdtPr>
            <w:rPr>
              <w:rFonts w:cs="Arial"/>
              <w:color w:val="495965" w:themeColor="text1"/>
              <w:szCs w:val="24"/>
            </w:rPr>
            <w:id w:val="129287862"/>
            <w:placeholder>
              <w:docPart w:val="B6EB4E80CAE14F5A9B504E818B08018D"/>
            </w:placeholder>
            <w:showingPlcHdr/>
          </w:sdtPr>
          <w:sdtContent>
            <w:tc>
              <w:tcPr>
                <w:tcW w:w="4111" w:type="dxa"/>
                <w:shd w:val="clear" w:color="auto" w:fill="ECEEEF" w:themeFill="accent6" w:themeFillTint="33"/>
              </w:tcPr>
              <w:p w14:paraId="08F89206" w14:textId="52DC9152" w:rsidR="000A4634" w:rsidRPr="000A4634" w:rsidRDefault="000A4634" w:rsidP="000C3B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auto"/>
                    <w:szCs w:val="24"/>
                  </w:rPr>
                </w:pPr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Click here to enter text.</w:t>
                </w:r>
              </w:p>
            </w:tc>
          </w:sdtContent>
        </w:sdt>
      </w:tr>
      <w:tr w:rsidR="000A4634" w:rsidRPr="000A4634" w14:paraId="46A2D822" w14:textId="77777777" w:rsidTr="00B2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nil"/>
            </w:tcBorders>
            <w:shd w:val="clear" w:color="auto" w:fill="ECEEEF" w:themeFill="accent6" w:themeFillTint="33"/>
          </w:tcPr>
          <w:p w14:paraId="73171ACD" w14:textId="77777777" w:rsidR="000A4634" w:rsidRPr="000A4634" w:rsidRDefault="000A4634" w:rsidP="000A4634">
            <w:pPr>
              <w:spacing w:before="60"/>
              <w:rPr>
                <w:rFonts w:cs="Arial"/>
                <w:color w:val="495965" w:themeColor="text1"/>
                <w:szCs w:val="24"/>
              </w:rPr>
            </w:pPr>
            <w:r w:rsidRPr="000A4634">
              <w:rPr>
                <w:rFonts w:cs="Arial"/>
                <w:color w:val="495965" w:themeColor="text1"/>
                <w:szCs w:val="24"/>
              </w:rPr>
              <w:t>Are you intending on applying for funding?</w:t>
            </w:r>
          </w:p>
        </w:tc>
        <w:sdt>
          <w:sdtPr>
            <w:rPr>
              <w:rFonts w:cs="Arial"/>
              <w:szCs w:val="24"/>
            </w:rPr>
            <w:alias w:val="Drop down 2"/>
            <w:tag w:val="Drop down 2"/>
            <w:id w:val="121932133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111" w:type="dxa"/>
                <w:tcBorders>
                  <w:bottom w:val="nil"/>
                </w:tcBorders>
                <w:shd w:val="clear" w:color="auto" w:fill="ECEEEF" w:themeFill="accent6" w:themeFillTint="33"/>
              </w:tcPr>
              <w:p w14:paraId="586C1D09" w14:textId="3E5F6533" w:rsidR="000A4634" w:rsidRPr="000A4634" w:rsidRDefault="000A4634" w:rsidP="000C3B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Cs w:val="24"/>
                  </w:rPr>
                </w:pPr>
                <w:r w:rsidRPr="000A4634">
                  <w:rPr>
                    <w:rFonts w:cs="Arial"/>
                    <w:szCs w:val="24"/>
                  </w:rPr>
                  <w:fldChar w:fldCharType="begin">
                    <w:ffData>
                      <w:name w:val="Dropdown2"/>
                      <w:enabled/>
                      <w:calcOnExit w:val="0"/>
                      <w:ddList>
                        <w:listEntry w:val="Yes"/>
                        <w:listEntry w:val="No"/>
                      </w:ddList>
                    </w:ffData>
                  </w:fldChar>
                </w:r>
                <w:bookmarkStart w:id="1" w:name="Dropdown2"/>
                <w:r w:rsidRPr="000A4634">
                  <w:rPr>
                    <w:rFonts w:cs="Arial"/>
                    <w:color w:val="auto"/>
                    <w:szCs w:val="24"/>
                  </w:rPr>
                  <w:instrText xml:space="preserve"> FORMDROPDOWN </w:instrText>
                </w:r>
                <w:r w:rsidRPr="000A4634">
                  <w:rPr>
                    <w:rFonts w:cs="Arial"/>
                    <w:szCs w:val="24"/>
                  </w:rPr>
                </w:r>
                <w:r w:rsidRPr="000A4634">
                  <w:rPr>
                    <w:rFonts w:cs="Arial"/>
                    <w:szCs w:val="24"/>
                  </w:rPr>
                  <w:fldChar w:fldCharType="separate"/>
                </w:r>
                <w:r w:rsidRPr="000A4634">
                  <w:rPr>
                    <w:rFonts w:cs="Arial"/>
                    <w:szCs w:val="24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0A4634" w:rsidRPr="000A4634" w14:paraId="16FD9AD8" w14:textId="77777777" w:rsidTr="00B2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nil"/>
              <w:bottom w:val="single" w:sz="4" w:space="0" w:color="auto"/>
            </w:tcBorders>
            <w:shd w:val="clear" w:color="auto" w:fill="ECEEEF" w:themeFill="accent6" w:themeFillTint="33"/>
          </w:tcPr>
          <w:p w14:paraId="704A5F79" w14:textId="0A4CED23" w:rsidR="000A4634" w:rsidRPr="000A4634" w:rsidRDefault="000A4634" w:rsidP="000A4634">
            <w:pPr>
              <w:spacing w:before="60"/>
              <w:rPr>
                <w:rFonts w:cs="Arial"/>
                <w:i/>
                <w:iCs/>
                <w:color w:val="495965" w:themeColor="text1"/>
                <w:szCs w:val="24"/>
              </w:rPr>
            </w:pPr>
            <w:r>
              <w:rPr>
                <w:rFonts w:cs="Arial"/>
                <w:i/>
                <w:iCs/>
                <w:color w:val="495965" w:themeColor="text1"/>
                <w:szCs w:val="24"/>
              </w:rPr>
              <w:t xml:space="preserve">        </w:t>
            </w:r>
            <w:r w:rsidRPr="000A4634">
              <w:rPr>
                <w:rFonts w:cs="Arial"/>
                <w:i/>
                <w:iCs/>
                <w:color w:val="495965" w:themeColor="text1"/>
                <w:szCs w:val="24"/>
              </w:rPr>
              <w:t>If Yes, please specify source and submission date</w:t>
            </w:r>
          </w:p>
          <w:p w14:paraId="703D9DF7" w14:textId="528D7442" w:rsidR="000A4634" w:rsidRPr="000A4634" w:rsidRDefault="000A4634" w:rsidP="000A4634">
            <w:pPr>
              <w:spacing w:before="60"/>
              <w:rPr>
                <w:rFonts w:cs="Arial"/>
                <w:color w:val="495965" w:themeColor="text1"/>
                <w:szCs w:val="24"/>
              </w:rPr>
            </w:pPr>
            <w:r>
              <w:rPr>
                <w:rFonts w:cs="Arial"/>
                <w:color w:val="495965" w:themeColor="text1"/>
                <w:szCs w:val="24"/>
              </w:rPr>
              <w:t>B</w:t>
            </w:r>
            <w:r w:rsidRPr="000A4634">
              <w:rPr>
                <w:rFonts w:cs="Arial"/>
                <w:color w:val="495965" w:themeColor="text1"/>
                <w:szCs w:val="24"/>
              </w:rPr>
              <w:t>rief layperson description of your project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ECEEEF" w:themeFill="accent6" w:themeFillTint="33"/>
          </w:tcPr>
          <w:p w14:paraId="7E4C28B5" w14:textId="2D75C629" w:rsidR="000A4634" w:rsidRDefault="000A4634" w:rsidP="000C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964705553"/>
                <w:placeholder>
                  <w:docPart w:val="03F7B47A3CFB43558B70130E58AB9F8E"/>
                </w:placeholder>
                <w:showingPlcHdr/>
              </w:sdtPr>
              <w:sdtContent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Click here to enter text.</w:t>
                </w:r>
              </w:sdtContent>
            </w:sdt>
            <w:r w:rsidRPr="000A4634">
              <w:rPr>
                <w:rFonts w:cs="Arial"/>
                <w:color w:val="auto"/>
                <w:szCs w:val="24"/>
              </w:rPr>
              <w:t xml:space="preserve"> </w:t>
            </w:r>
          </w:p>
          <w:p w14:paraId="1A3FE0F9" w14:textId="77777777" w:rsidR="000A4634" w:rsidRPr="000A4634" w:rsidRDefault="000A4634" w:rsidP="000C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Cs w:val="24"/>
              </w:rPr>
            </w:pPr>
          </w:p>
          <w:p w14:paraId="6EDFB3B2" w14:textId="5B3CF196" w:rsidR="000A4634" w:rsidRPr="000A4634" w:rsidRDefault="000A4634" w:rsidP="000C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2094277131"/>
                <w:placeholder>
                  <w:docPart w:val="738AF0907E1141A1AB064D96CE9BE2A5"/>
                </w:placeholder>
                <w:showingPlcHdr/>
              </w:sdtPr>
              <w:sdtContent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Click here to enter text.</w:t>
                </w:r>
              </w:sdtContent>
            </w:sdt>
            <w:r w:rsidRPr="000A4634">
              <w:rPr>
                <w:rFonts w:cs="Arial"/>
                <w:color w:val="auto"/>
                <w:szCs w:val="24"/>
              </w:rPr>
              <w:t xml:space="preserve"> </w:t>
            </w:r>
          </w:p>
        </w:tc>
      </w:tr>
      <w:tr w:rsidR="000A4634" w:rsidRPr="000A4634" w14:paraId="266C0E26" w14:textId="77777777" w:rsidTr="00B2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F" w:themeFill="accent6" w:themeFillTint="33"/>
          </w:tcPr>
          <w:p w14:paraId="1A2A0898" w14:textId="77777777" w:rsidR="000A4634" w:rsidRPr="00B20FBF" w:rsidRDefault="000A4634" w:rsidP="000C3B0D">
            <w:pPr>
              <w:spacing w:before="120"/>
              <w:rPr>
                <w:rFonts w:cs="Arial"/>
                <w:color w:val="495965" w:themeColor="text1"/>
                <w:szCs w:val="24"/>
              </w:rPr>
            </w:pPr>
            <w:r w:rsidRPr="00B20FBF">
              <w:rPr>
                <w:rFonts w:cs="Arial"/>
                <w:color w:val="495965" w:themeColor="text1"/>
                <w:szCs w:val="24"/>
              </w:rPr>
              <w:t>Status of project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F" w:themeFill="accent6" w:themeFillTint="33"/>
          </w:tcPr>
          <w:p w14:paraId="59986491" w14:textId="77777777" w:rsidR="000A4634" w:rsidRPr="00B20FBF" w:rsidRDefault="000A4634" w:rsidP="000C3B0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-13176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Design Phase</w:t>
            </w:r>
          </w:p>
          <w:p w14:paraId="4656F51A" w14:textId="77777777" w:rsidR="000A4634" w:rsidRPr="00B20FBF" w:rsidRDefault="000A4634" w:rsidP="000C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480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Data Collection Commencing </w:t>
            </w:r>
          </w:p>
          <w:p w14:paraId="1105CBE7" w14:textId="77777777" w:rsidR="000A4634" w:rsidRPr="00B20FBF" w:rsidRDefault="000A4634" w:rsidP="000C3B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153746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Data Collection Completed </w:t>
            </w:r>
          </w:p>
        </w:tc>
      </w:tr>
      <w:tr w:rsidR="000A4634" w:rsidRPr="000A4634" w14:paraId="6D866CFF" w14:textId="77777777" w:rsidTr="00B2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F" w:themeFill="accent6" w:themeFillTint="33"/>
          </w:tcPr>
          <w:p w14:paraId="1A67883F" w14:textId="77777777" w:rsidR="000A4634" w:rsidRPr="00B20FBF" w:rsidRDefault="000A4634" w:rsidP="000C3B0D">
            <w:pPr>
              <w:spacing w:before="120"/>
              <w:rPr>
                <w:rFonts w:cs="Arial"/>
                <w:color w:val="495965" w:themeColor="text1"/>
                <w:szCs w:val="24"/>
              </w:rPr>
            </w:pPr>
            <w:r w:rsidRPr="00B20FBF">
              <w:rPr>
                <w:rFonts w:cs="Arial"/>
                <w:color w:val="495965" w:themeColor="text1"/>
                <w:szCs w:val="24"/>
              </w:rPr>
              <w:t>Project outcome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F" w:themeFill="accent6" w:themeFillTint="33"/>
          </w:tcPr>
          <w:p w14:paraId="10E29475" w14:textId="77777777" w:rsidR="000A4634" w:rsidRPr="00B20FBF" w:rsidRDefault="000A4634" w:rsidP="000C3B0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-17000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Grant</w:t>
            </w:r>
          </w:p>
          <w:p w14:paraId="5F660F7D" w14:textId="77777777" w:rsidR="000A4634" w:rsidRPr="00B20FBF" w:rsidRDefault="000A4634" w:rsidP="000C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-19228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Manuscript </w:t>
            </w:r>
          </w:p>
          <w:p w14:paraId="696D1715" w14:textId="77777777" w:rsidR="000A4634" w:rsidRPr="00B20FBF" w:rsidRDefault="000A4634" w:rsidP="000C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-52510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Abstract </w:t>
            </w:r>
          </w:p>
          <w:p w14:paraId="191B7751" w14:textId="77777777" w:rsidR="000A4634" w:rsidRPr="00B20FBF" w:rsidRDefault="000A4634" w:rsidP="000C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-198499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Audit </w:t>
            </w:r>
          </w:p>
          <w:p w14:paraId="4DBD2D7A" w14:textId="77777777" w:rsidR="000A4634" w:rsidRPr="00B20FBF" w:rsidRDefault="000A4634" w:rsidP="000C3B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-10038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Presentation </w:t>
            </w:r>
          </w:p>
        </w:tc>
      </w:tr>
      <w:tr w:rsidR="000A4634" w:rsidRPr="000A4634" w14:paraId="72A2596D" w14:textId="77777777" w:rsidTr="00B2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F" w:themeFill="accent6" w:themeFillTint="33"/>
          </w:tcPr>
          <w:p w14:paraId="59105E02" w14:textId="625F9EE5" w:rsidR="000A4634" w:rsidRPr="00B20FBF" w:rsidRDefault="000A4634" w:rsidP="000C3B0D">
            <w:pPr>
              <w:spacing w:before="120"/>
              <w:rPr>
                <w:rFonts w:cs="Arial"/>
                <w:color w:val="495965" w:themeColor="text1"/>
                <w:szCs w:val="24"/>
              </w:rPr>
            </w:pPr>
            <w:r w:rsidRPr="00B20FBF">
              <w:rPr>
                <w:rFonts w:cs="Arial"/>
                <w:color w:val="495965" w:themeColor="text1"/>
                <w:szCs w:val="24"/>
              </w:rPr>
              <w:lastRenderedPageBreak/>
              <w:t>Statistical services you are seeking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F" w:themeFill="accent6" w:themeFillTint="33"/>
          </w:tcPr>
          <w:p w14:paraId="63F357CE" w14:textId="34AA364B" w:rsidR="000A4634" w:rsidRPr="00B20FBF" w:rsidRDefault="000A4634" w:rsidP="000C3B0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20311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Study </w:t>
            </w:r>
            <w:r w:rsidR="00B20FBF">
              <w:rPr>
                <w:rFonts w:cs="Arial"/>
                <w:color w:val="495965" w:themeColor="text1"/>
                <w:szCs w:val="24"/>
              </w:rPr>
              <w:t>D</w:t>
            </w:r>
            <w:r w:rsidRPr="00B20FBF">
              <w:rPr>
                <w:rFonts w:cs="Arial"/>
                <w:color w:val="495965" w:themeColor="text1"/>
                <w:szCs w:val="24"/>
              </w:rPr>
              <w:t>esign</w:t>
            </w:r>
          </w:p>
          <w:p w14:paraId="097C54F4" w14:textId="2E895B1C" w:rsidR="000A4634" w:rsidRPr="00B20FBF" w:rsidRDefault="000A4634" w:rsidP="000C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4330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Power/</w:t>
            </w:r>
            <w:r w:rsidR="00B20FBF">
              <w:rPr>
                <w:rFonts w:cs="Arial"/>
                <w:color w:val="495965" w:themeColor="text1"/>
                <w:szCs w:val="24"/>
              </w:rPr>
              <w:t>S</w:t>
            </w:r>
            <w:r w:rsidRPr="00B20FBF">
              <w:rPr>
                <w:rFonts w:cs="Arial"/>
                <w:color w:val="495965" w:themeColor="text1"/>
                <w:szCs w:val="24"/>
              </w:rPr>
              <w:t xml:space="preserve">ample </w:t>
            </w:r>
            <w:r w:rsidR="00B20FBF">
              <w:rPr>
                <w:rFonts w:cs="Arial"/>
                <w:color w:val="495965" w:themeColor="text1"/>
                <w:szCs w:val="24"/>
              </w:rPr>
              <w:t>S</w:t>
            </w:r>
            <w:r w:rsidRPr="00B20FBF">
              <w:rPr>
                <w:rFonts w:cs="Arial"/>
                <w:color w:val="495965" w:themeColor="text1"/>
                <w:szCs w:val="24"/>
              </w:rPr>
              <w:t xml:space="preserve">ize </w:t>
            </w:r>
            <w:r w:rsidR="00B20FBF">
              <w:rPr>
                <w:rFonts w:cs="Arial"/>
                <w:color w:val="495965" w:themeColor="text1"/>
                <w:szCs w:val="24"/>
              </w:rPr>
              <w:t>C</w:t>
            </w:r>
            <w:r w:rsidRPr="00B20FBF">
              <w:rPr>
                <w:rFonts w:cs="Arial"/>
                <w:color w:val="495965" w:themeColor="text1"/>
                <w:szCs w:val="24"/>
              </w:rPr>
              <w:t xml:space="preserve">alculation </w:t>
            </w:r>
          </w:p>
          <w:p w14:paraId="01D3C353" w14:textId="4F3EF190" w:rsidR="000A4634" w:rsidRPr="00B20FBF" w:rsidRDefault="000A4634" w:rsidP="000C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-4439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Data </w:t>
            </w:r>
            <w:r w:rsidR="00B20FBF">
              <w:rPr>
                <w:rFonts w:cs="Arial"/>
                <w:color w:val="495965" w:themeColor="text1"/>
                <w:szCs w:val="24"/>
              </w:rPr>
              <w:t>A</w:t>
            </w:r>
            <w:r w:rsidRPr="00B20FBF">
              <w:rPr>
                <w:rFonts w:cs="Arial"/>
                <w:color w:val="495965" w:themeColor="text1"/>
                <w:szCs w:val="24"/>
              </w:rPr>
              <w:t xml:space="preserve">nalysis </w:t>
            </w:r>
          </w:p>
          <w:p w14:paraId="33F900D9" w14:textId="132F6E1C" w:rsidR="000A4634" w:rsidRPr="00B20FBF" w:rsidRDefault="000A4634" w:rsidP="000C3B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95965" w:themeColor="text1"/>
                <w:szCs w:val="24"/>
              </w:rPr>
            </w:pPr>
            <w:sdt>
              <w:sdtPr>
                <w:rPr>
                  <w:rFonts w:cs="Arial"/>
                  <w:color w:val="495965" w:themeColor="text1"/>
                  <w:szCs w:val="24"/>
                </w:rPr>
                <w:id w:val="154478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FBF">
                  <w:rPr>
                    <w:rFonts w:ascii="Segoe UI Symbol" w:eastAsia="MS Gothic" w:hAnsi="Segoe UI Symbol" w:cs="Segoe UI Symbol"/>
                    <w:color w:val="495965" w:themeColor="text1"/>
                    <w:szCs w:val="24"/>
                  </w:rPr>
                  <w:t>☐</w:t>
                </w:r>
              </w:sdtContent>
            </w:sdt>
            <w:r w:rsidRPr="00B20FBF">
              <w:rPr>
                <w:rFonts w:cs="Arial"/>
                <w:color w:val="495965" w:themeColor="text1"/>
                <w:szCs w:val="24"/>
              </w:rPr>
              <w:t xml:space="preserve"> Interpretation of </w:t>
            </w:r>
            <w:r w:rsidR="00B20FBF">
              <w:rPr>
                <w:rFonts w:cs="Arial"/>
                <w:color w:val="495965" w:themeColor="text1"/>
                <w:szCs w:val="24"/>
              </w:rPr>
              <w:t>D</w:t>
            </w:r>
            <w:r w:rsidRPr="00B20FBF">
              <w:rPr>
                <w:rFonts w:cs="Arial"/>
                <w:color w:val="495965" w:themeColor="text1"/>
                <w:szCs w:val="24"/>
              </w:rPr>
              <w:t xml:space="preserve">ata </w:t>
            </w:r>
          </w:p>
        </w:tc>
      </w:tr>
      <w:tr w:rsidR="000A4634" w:rsidRPr="000A4634" w14:paraId="6A543545" w14:textId="77777777" w:rsidTr="00B2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F" w:themeFill="accent6" w:themeFillTint="33"/>
          </w:tcPr>
          <w:p w14:paraId="594D9E36" w14:textId="19BFCD59" w:rsidR="000A4634" w:rsidRPr="00B20FBF" w:rsidRDefault="00B20FBF" w:rsidP="000C3B0D">
            <w:pPr>
              <w:spacing w:before="120"/>
              <w:rPr>
                <w:rFonts w:cs="Arial"/>
                <w:color w:val="495965" w:themeColor="text1"/>
                <w:szCs w:val="24"/>
              </w:rPr>
            </w:pPr>
            <w:r>
              <w:rPr>
                <w:rFonts w:cs="Arial"/>
                <w:color w:val="495965" w:themeColor="text1"/>
                <w:szCs w:val="24"/>
              </w:rPr>
              <w:t>D</w:t>
            </w:r>
            <w:r w:rsidR="000A4634" w:rsidRPr="00B20FBF">
              <w:rPr>
                <w:rFonts w:cs="Arial"/>
                <w:color w:val="495965" w:themeColor="text1"/>
                <w:szCs w:val="24"/>
              </w:rPr>
              <w:t>eadline for this project</w:t>
            </w:r>
          </w:p>
          <w:p w14:paraId="11BB61F3" w14:textId="61E24391" w:rsidR="000A4634" w:rsidRPr="00B20FBF" w:rsidRDefault="00B20FBF" w:rsidP="000C3B0D">
            <w:pPr>
              <w:spacing w:before="120"/>
              <w:rPr>
                <w:rFonts w:cs="Arial"/>
                <w:b w:val="0"/>
                <w:bCs w:val="0"/>
                <w:color w:val="495965" w:themeColor="text1"/>
                <w:szCs w:val="24"/>
              </w:rPr>
            </w:pPr>
            <w:r>
              <w:rPr>
                <w:rFonts w:cs="Arial"/>
                <w:color w:val="495965" w:themeColor="text1"/>
                <w:szCs w:val="24"/>
              </w:rPr>
              <w:t>Justification</w:t>
            </w:r>
            <w:r w:rsidR="000A4634" w:rsidRPr="00B20FBF">
              <w:rPr>
                <w:rFonts w:cs="Arial"/>
                <w:color w:val="495965" w:themeColor="text1"/>
                <w:szCs w:val="24"/>
              </w:rPr>
              <w:t xml:space="preserve"> for your deadline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F" w:themeFill="accent6" w:themeFillTint="33"/>
          </w:tcPr>
          <w:sdt>
            <w:sdtPr>
              <w:rPr>
                <w:rFonts w:cs="Arial"/>
                <w:color w:val="495965" w:themeColor="text1"/>
                <w:szCs w:val="24"/>
              </w:rPr>
              <w:id w:val="-1855875784"/>
              <w:placeholder>
                <w:docPart w:val="B6A5C31E6D7A45BE8C74277834E4F679"/>
              </w:placeholder>
              <w:showingPlcHdr/>
            </w:sdtPr>
            <w:sdtContent>
              <w:p w14:paraId="5CA96312" w14:textId="74CFEDB8" w:rsidR="000A4634" w:rsidRPr="00B20FBF" w:rsidRDefault="00B20FBF" w:rsidP="000C3B0D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495965" w:themeColor="text1"/>
                    <w:szCs w:val="24"/>
                  </w:rPr>
                </w:pPr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Click here to enter text.</w:t>
                </w:r>
              </w:p>
            </w:sdtContent>
          </w:sdt>
          <w:sdt>
            <w:sdtPr>
              <w:rPr>
                <w:rFonts w:cs="Arial"/>
                <w:color w:val="495965" w:themeColor="text1"/>
                <w:szCs w:val="24"/>
              </w:rPr>
              <w:id w:val="-890953149"/>
              <w:placeholder>
                <w:docPart w:val="CE0F2DADC89D481FB08A204CA959C254"/>
              </w:placeholder>
              <w:showingPlcHdr/>
            </w:sdtPr>
            <w:sdtContent>
              <w:p w14:paraId="694A816E" w14:textId="60408C7F" w:rsidR="000A4634" w:rsidRPr="00B20FBF" w:rsidRDefault="00B20FBF" w:rsidP="000C3B0D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495965" w:themeColor="text1"/>
                    <w:szCs w:val="24"/>
                  </w:rPr>
                </w:pPr>
                <w:r w:rsidRPr="000A4634">
                  <w:rPr>
                    <w:rStyle w:val="PlaceholderText"/>
                    <w:rFonts w:cs="Arial"/>
                    <w:color w:val="495965" w:themeColor="text1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3B8C8FE1" w14:textId="349EC06D" w:rsidR="000A4634" w:rsidRPr="000A4634" w:rsidRDefault="000A4634" w:rsidP="000A4634">
      <w:pPr>
        <w:tabs>
          <w:tab w:val="left" w:pos="2546"/>
        </w:tabs>
        <w:rPr>
          <w:rFonts w:cs="Arial"/>
          <w:szCs w:val="24"/>
        </w:rPr>
      </w:pPr>
    </w:p>
    <w:p w14:paraId="47D02053" w14:textId="77777777" w:rsidR="005B3303" w:rsidRPr="005B3303" w:rsidRDefault="005B3303" w:rsidP="005B3303">
      <w:pPr>
        <w:pStyle w:val="Heading2"/>
      </w:pPr>
      <w:r w:rsidRPr="005B3303">
        <w:t>Procedure</w:t>
      </w:r>
      <w:r w:rsidRPr="005B3303">
        <w:t xml:space="preserve"> </w:t>
      </w:r>
    </w:p>
    <w:p w14:paraId="225E063D" w14:textId="7650051F" w:rsidR="000A4634" w:rsidRPr="005B3303" w:rsidRDefault="005B3303" w:rsidP="000A4634">
      <w:pPr>
        <w:pStyle w:val="ListParagraph"/>
        <w:numPr>
          <w:ilvl w:val="0"/>
          <w:numId w:val="10"/>
        </w:numPr>
        <w:spacing w:before="120" w:after="200"/>
        <w:ind w:left="567" w:hanging="283"/>
        <w:rPr>
          <w:rFonts w:cs="Arial"/>
          <w:b/>
          <w:i/>
          <w:color w:val="495965" w:themeColor="text1"/>
          <w:szCs w:val="24"/>
        </w:rPr>
      </w:pPr>
      <w:r>
        <w:rPr>
          <w:rFonts w:cs="Arial"/>
          <w:color w:val="495965" w:themeColor="text1"/>
          <w:szCs w:val="24"/>
        </w:rPr>
        <w:t>E</w:t>
      </w:r>
      <w:r w:rsidR="000A4634" w:rsidRPr="005B3303">
        <w:rPr>
          <w:rFonts w:cs="Arial"/>
          <w:color w:val="495965" w:themeColor="text1"/>
          <w:szCs w:val="24"/>
        </w:rPr>
        <w:t xml:space="preserve">mail completed form to </w:t>
      </w:r>
      <w:hyperlink r:id="rId11" w:history="1">
        <w:r w:rsidR="000A4634" w:rsidRPr="005B3303">
          <w:rPr>
            <w:rStyle w:val="Hyperlink"/>
            <w:rFonts w:cs="Arial"/>
            <w:b/>
            <w:bCs/>
            <w:color w:val="495965" w:themeColor="text1"/>
            <w:szCs w:val="24"/>
          </w:rPr>
          <w:t>scgh.research@health.wa.gov.au</w:t>
        </w:r>
      </w:hyperlink>
      <w:r w:rsidR="000A4634" w:rsidRPr="005B3303">
        <w:rPr>
          <w:rFonts w:cs="Arial"/>
          <w:color w:val="495965" w:themeColor="text1"/>
          <w:szCs w:val="24"/>
        </w:rPr>
        <w:t xml:space="preserve"> </w:t>
      </w:r>
    </w:p>
    <w:p w14:paraId="0C2228B5" w14:textId="36D3C41B" w:rsidR="000A4634" w:rsidRPr="000A4634" w:rsidRDefault="005B3303" w:rsidP="005B3303">
      <w:pPr>
        <w:pStyle w:val="ListParagraph"/>
        <w:numPr>
          <w:ilvl w:val="1"/>
          <w:numId w:val="10"/>
        </w:numPr>
        <w:spacing w:before="120" w:after="200"/>
        <w:jc w:val="both"/>
        <w:rPr>
          <w:rFonts w:cs="Arial"/>
          <w:b/>
          <w:i/>
          <w:szCs w:val="24"/>
        </w:rPr>
      </w:pPr>
      <w:r>
        <w:rPr>
          <w:rFonts w:cs="Arial"/>
          <w:color w:val="495965" w:themeColor="text1"/>
          <w:szCs w:val="24"/>
        </w:rPr>
        <w:t>A</w:t>
      </w:r>
      <w:r w:rsidR="000A4634" w:rsidRPr="005B3303">
        <w:rPr>
          <w:rFonts w:cs="Arial"/>
          <w:color w:val="495965" w:themeColor="text1"/>
          <w:szCs w:val="24"/>
        </w:rPr>
        <w:t xml:space="preserve">ttach </w:t>
      </w:r>
      <w:r w:rsidR="000A4634" w:rsidRPr="000A4634">
        <w:rPr>
          <w:rFonts w:cs="Arial"/>
          <w:szCs w:val="24"/>
        </w:rPr>
        <w:t>any relevant documentation to the email, such as protocol or research plan</w:t>
      </w:r>
    </w:p>
    <w:p w14:paraId="1580535D" w14:textId="7AFA9C43" w:rsidR="000A4634" w:rsidRPr="005B3303" w:rsidRDefault="000A4634" w:rsidP="005B3303">
      <w:pPr>
        <w:pStyle w:val="ListParagraph"/>
        <w:numPr>
          <w:ilvl w:val="1"/>
          <w:numId w:val="10"/>
        </w:numPr>
        <w:spacing w:before="120" w:after="200"/>
        <w:rPr>
          <w:rFonts w:cs="Arial"/>
          <w:b/>
          <w:i/>
          <w:szCs w:val="24"/>
        </w:rPr>
      </w:pPr>
      <w:r w:rsidRPr="000A4634">
        <w:rPr>
          <w:rFonts w:cs="Arial"/>
          <w:szCs w:val="24"/>
        </w:rPr>
        <w:t xml:space="preserve">Do not attach datasets.  </w:t>
      </w:r>
    </w:p>
    <w:p w14:paraId="7B49A4C8" w14:textId="77777777" w:rsidR="005B3303" w:rsidRPr="000A4634" w:rsidRDefault="005B3303" w:rsidP="005B3303">
      <w:pPr>
        <w:pStyle w:val="ListParagraph"/>
        <w:spacing w:before="120" w:after="200"/>
        <w:ind w:left="1582"/>
        <w:rPr>
          <w:rFonts w:cs="Arial"/>
          <w:b/>
          <w:i/>
          <w:szCs w:val="24"/>
        </w:rPr>
      </w:pPr>
    </w:p>
    <w:p w14:paraId="73228829" w14:textId="77777777" w:rsidR="005B3303" w:rsidRPr="005B3303" w:rsidRDefault="000A4634" w:rsidP="005B3303">
      <w:pPr>
        <w:pStyle w:val="ListParagraph"/>
        <w:numPr>
          <w:ilvl w:val="0"/>
          <w:numId w:val="10"/>
        </w:numPr>
        <w:spacing w:before="120" w:after="200"/>
        <w:ind w:left="567" w:hanging="283"/>
        <w:jc w:val="both"/>
        <w:rPr>
          <w:rFonts w:cs="Arial"/>
          <w:b/>
          <w:i/>
          <w:szCs w:val="24"/>
        </w:rPr>
      </w:pPr>
      <w:r w:rsidRPr="000A4634">
        <w:rPr>
          <w:rFonts w:cs="Arial"/>
          <w:szCs w:val="24"/>
        </w:rPr>
        <w:t xml:space="preserve">The </w:t>
      </w:r>
      <w:r w:rsidR="005B3303">
        <w:rPr>
          <w:rFonts w:cs="Arial"/>
          <w:szCs w:val="24"/>
        </w:rPr>
        <w:t>S</w:t>
      </w:r>
      <w:r w:rsidRPr="000A4634">
        <w:rPr>
          <w:rFonts w:cs="Arial"/>
          <w:szCs w:val="24"/>
        </w:rPr>
        <w:t xml:space="preserve">tatistician will contact you directly once your form has been processed by the </w:t>
      </w:r>
      <w:r w:rsidR="005B3303">
        <w:rPr>
          <w:rFonts w:cs="Arial"/>
          <w:szCs w:val="24"/>
        </w:rPr>
        <w:t xml:space="preserve">SCGOPHCG </w:t>
      </w:r>
      <w:r w:rsidRPr="000A4634">
        <w:rPr>
          <w:rFonts w:cs="Arial"/>
          <w:szCs w:val="24"/>
        </w:rPr>
        <w:t xml:space="preserve">Department of Research.  </w:t>
      </w:r>
    </w:p>
    <w:p w14:paraId="733D6A9F" w14:textId="77777777" w:rsidR="005B3303" w:rsidRDefault="005B3303" w:rsidP="005B3303">
      <w:pPr>
        <w:pStyle w:val="ListParagraph"/>
        <w:spacing w:before="120" w:after="200"/>
        <w:ind w:left="567"/>
        <w:jc w:val="both"/>
        <w:rPr>
          <w:rFonts w:cs="Arial"/>
          <w:szCs w:val="24"/>
        </w:rPr>
      </w:pPr>
    </w:p>
    <w:p w14:paraId="24493677" w14:textId="6A0A429F" w:rsidR="000A4634" w:rsidRPr="005B3303" w:rsidRDefault="000A4634" w:rsidP="005B3303">
      <w:pPr>
        <w:pStyle w:val="ListParagraph"/>
        <w:numPr>
          <w:ilvl w:val="0"/>
          <w:numId w:val="10"/>
        </w:numPr>
        <w:spacing w:before="120" w:after="200"/>
        <w:ind w:left="567" w:hanging="283"/>
        <w:jc w:val="both"/>
        <w:rPr>
          <w:rFonts w:cs="Arial"/>
          <w:b/>
          <w:bCs/>
          <w:szCs w:val="24"/>
          <w:u w:val="single"/>
        </w:rPr>
      </w:pPr>
      <w:r w:rsidRPr="005B3303">
        <w:rPr>
          <w:rFonts w:cs="Arial"/>
          <w:b/>
          <w:bCs/>
          <w:szCs w:val="24"/>
          <w:u w:val="single"/>
        </w:rPr>
        <w:t xml:space="preserve">PLEASE NOTE: </w:t>
      </w:r>
    </w:p>
    <w:p w14:paraId="27BB3133" w14:textId="77777777" w:rsidR="000A4634" w:rsidRPr="005B3303" w:rsidRDefault="000A4634" w:rsidP="005B3303">
      <w:pPr>
        <w:pStyle w:val="ListParagraph"/>
        <w:numPr>
          <w:ilvl w:val="1"/>
          <w:numId w:val="10"/>
        </w:numPr>
        <w:spacing w:before="120" w:after="200"/>
        <w:jc w:val="both"/>
        <w:rPr>
          <w:rFonts w:cs="Arial"/>
          <w:szCs w:val="24"/>
        </w:rPr>
      </w:pPr>
      <w:r w:rsidRPr="005B3303">
        <w:rPr>
          <w:rFonts w:cs="Arial"/>
          <w:szCs w:val="24"/>
        </w:rPr>
        <w:t xml:space="preserve">Where there is any contribution to a manuscript through analysis and interpretation of data, there is an expectation of the inclusion of the biostatistician in the authorship of the paper, as per </w:t>
      </w:r>
      <w:hyperlink r:id="rId12" w:history="1">
        <w:r w:rsidRPr="005B3303">
          <w:rPr>
            <w:b/>
            <w:bCs/>
            <w:u w:val="single"/>
          </w:rPr>
          <w:t>ICMJE</w:t>
        </w:r>
      </w:hyperlink>
      <w:r w:rsidRPr="005B3303">
        <w:rPr>
          <w:rFonts w:cs="Arial"/>
          <w:szCs w:val="24"/>
        </w:rPr>
        <w:t xml:space="preserve"> guidelines.</w:t>
      </w:r>
    </w:p>
    <w:p w14:paraId="535B2D52" w14:textId="77777777" w:rsidR="000A4634" w:rsidRPr="005B3303" w:rsidRDefault="000A4634" w:rsidP="005B3303">
      <w:pPr>
        <w:pStyle w:val="ListParagraph"/>
        <w:numPr>
          <w:ilvl w:val="1"/>
          <w:numId w:val="10"/>
        </w:numPr>
        <w:spacing w:before="120" w:after="200"/>
        <w:jc w:val="both"/>
        <w:rPr>
          <w:rFonts w:cs="Arial"/>
          <w:szCs w:val="24"/>
        </w:rPr>
      </w:pPr>
      <w:r w:rsidRPr="005B3303">
        <w:rPr>
          <w:rFonts w:cs="Arial"/>
          <w:szCs w:val="24"/>
        </w:rPr>
        <w:t>Student projects are not included in the scope of this service.  Please contact your university for statistical support.</w:t>
      </w:r>
    </w:p>
    <w:p w14:paraId="7B12EC31" w14:textId="534382F8" w:rsidR="005942AB" w:rsidRDefault="005942AB" w:rsidP="00613AB2"/>
    <w:p w14:paraId="600436BD" w14:textId="77777777" w:rsidR="005B3303" w:rsidRDefault="005B3303" w:rsidP="00613AB2">
      <w:bookmarkStart w:id="2" w:name="_GoBack"/>
      <w:bookmarkEnd w:id="2"/>
    </w:p>
    <w:p w14:paraId="1FFC05D8" w14:textId="77777777" w:rsidR="005942AB" w:rsidRDefault="005942AB" w:rsidP="00613AB2"/>
    <w:p w14:paraId="2278F4A1" w14:textId="77777777" w:rsidR="005942AB" w:rsidRDefault="005942AB" w:rsidP="00613AB2"/>
    <w:p w14:paraId="154D9111" w14:textId="77777777" w:rsidR="005942AB" w:rsidRDefault="005942AB" w:rsidP="00613AB2"/>
    <w:p w14:paraId="5BC30514" w14:textId="77777777" w:rsidR="005942AB" w:rsidRDefault="005942AB" w:rsidP="00613AB2"/>
    <w:p w14:paraId="63A6AA2D" w14:textId="77777777" w:rsidR="005942AB" w:rsidRDefault="005942AB" w:rsidP="00613AB2"/>
    <w:p w14:paraId="0BDB7F5B" w14:textId="77777777" w:rsidR="005942AB" w:rsidRDefault="005942AB" w:rsidP="00613AB2"/>
    <w:p w14:paraId="7EB174F6" w14:textId="77777777" w:rsidR="005942AB" w:rsidRDefault="005942AB" w:rsidP="00613AB2"/>
    <w:p w14:paraId="78E0F654" w14:textId="77777777" w:rsidR="005942AB" w:rsidRDefault="005942AB" w:rsidP="00613AB2"/>
    <w:p w14:paraId="6956E32F" w14:textId="77777777" w:rsidR="005942AB" w:rsidRDefault="005942AB" w:rsidP="00613AB2"/>
    <w:p w14:paraId="455666DA" w14:textId="77777777" w:rsidR="004C295A" w:rsidRPr="00AF7C07" w:rsidRDefault="004C295A" w:rsidP="00613AB2">
      <w:r w:rsidRPr="00AF7C07">
        <w:t>This document can be made available in alternative formats on request</w:t>
      </w:r>
      <w:r w:rsidR="00362B14">
        <w:t>.</w:t>
      </w:r>
    </w:p>
    <w:p w14:paraId="1EB49ECD" w14:textId="77777777" w:rsidR="00340CDB" w:rsidRPr="00154857" w:rsidRDefault="004C295A" w:rsidP="00362B14">
      <w:r>
        <w:t>© North Metropolitan Health Service 2020</w:t>
      </w:r>
    </w:p>
    <w:sectPr w:rsidR="00340CDB" w:rsidRPr="00154857" w:rsidSect="000E4B87">
      <w:headerReference w:type="default" r:id="rId13"/>
      <w:headerReference w:type="first" r:id="rId14"/>
      <w:pgSz w:w="11906" w:h="16838" w:code="9"/>
      <w:pgMar w:top="851" w:right="851" w:bottom="680" w:left="851" w:header="851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3D01" w14:textId="77777777" w:rsidR="00DC77F1" w:rsidRDefault="00DC77F1" w:rsidP="00613AB2">
      <w:r>
        <w:separator/>
      </w:r>
    </w:p>
  </w:endnote>
  <w:endnote w:type="continuationSeparator" w:id="0">
    <w:p w14:paraId="4D8D0244" w14:textId="77777777" w:rsidR="00DC77F1" w:rsidRDefault="00DC77F1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2A78" w14:textId="77777777" w:rsidR="00DC77F1" w:rsidRDefault="00DC77F1" w:rsidP="00613AB2">
      <w:r>
        <w:separator/>
      </w:r>
    </w:p>
  </w:footnote>
  <w:footnote w:type="continuationSeparator" w:id="0">
    <w:p w14:paraId="6458167F" w14:textId="77777777" w:rsidR="00DC77F1" w:rsidRDefault="00DC77F1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BE94" w14:textId="77777777" w:rsidR="000E4B87" w:rsidRDefault="000E4B8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35D79E" wp14:editId="549DAC6D">
          <wp:simplePos x="0" y="0"/>
          <wp:positionH relativeFrom="page">
            <wp:align>left</wp:align>
          </wp:positionH>
          <wp:positionV relativeFrom="paragraph">
            <wp:posOffset>-525690</wp:posOffset>
          </wp:positionV>
          <wp:extent cx="7555367" cy="10679832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HS Flyer Multi Page Portrait 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67" cy="10679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9DBD" w14:textId="77777777" w:rsidR="00340CDB" w:rsidRDefault="00340CDB" w:rsidP="00613A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ECBE3E" wp14:editId="784B38E5">
          <wp:simplePos x="0" y="0"/>
          <wp:positionH relativeFrom="page">
            <wp:posOffset>10886</wp:posOffset>
          </wp:positionH>
          <wp:positionV relativeFrom="paragraph">
            <wp:posOffset>-526519</wp:posOffset>
          </wp:positionV>
          <wp:extent cx="7533519" cy="10648948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19" cy="10648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3FE"/>
    <w:multiLevelType w:val="hybridMultilevel"/>
    <w:tmpl w:val="B142CED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96B44"/>
    <w:multiLevelType w:val="hybridMultilevel"/>
    <w:tmpl w:val="99500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C2D46"/>
    <w:multiLevelType w:val="hybridMultilevel"/>
    <w:tmpl w:val="2FF2D54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C6"/>
    <w:rsid w:val="00033095"/>
    <w:rsid w:val="000610D2"/>
    <w:rsid w:val="000A4634"/>
    <w:rsid w:val="000E4B87"/>
    <w:rsid w:val="0013662A"/>
    <w:rsid w:val="001437E0"/>
    <w:rsid w:val="00143D18"/>
    <w:rsid w:val="00144D87"/>
    <w:rsid w:val="00154857"/>
    <w:rsid w:val="00171B7B"/>
    <w:rsid w:val="001C7D1F"/>
    <w:rsid w:val="001F6030"/>
    <w:rsid w:val="001F68E9"/>
    <w:rsid w:val="002070C6"/>
    <w:rsid w:val="00212147"/>
    <w:rsid w:val="00220E8F"/>
    <w:rsid w:val="002A54A2"/>
    <w:rsid w:val="002C7D7D"/>
    <w:rsid w:val="002E5F5B"/>
    <w:rsid w:val="002E751D"/>
    <w:rsid w:val="00333649"/>
    <w:rsid w:val="00340CDB"/>
    <w:rsid w:val="00355004"/>
    <w:rsid w:val="00362B14"/>
    <w:rsid w:val="003929E7"/>
    <w:rsid w:val="003C2EF0"/>
    <w:rsid w:val="003E59F2"/>
    <w:rsid w:val="00444F09"/>
    <w:rsid w:val="00466DB9"/>
    <w:rsid w:val="00467464"/>
    <w:rsid w:val="00471692"/>
    <w:rsid w:val="00492C70"/>
    <w:rsid w:val="004A1B99"/>
    <w:rsid w:val="004A230F"/>
    <w:rsid w:val="004A609E"/>
    <w:rsid w:val="004C2780"/>
    <w:rsid w:val="004C27CB"/>
    <w:rsid w:val="004C295A"/>
    <w:rsid w:val="004C6976"/>
    <w:rsid w:val="004D1FF6"/>
    <w:rsid w:val="004D477D"/>
    <w:rsid w:val="004E5548"/>
    <w:rsid w:val="00512A98"/>
    <w:rsid w:val="00521D1A"/>
    <w:rsid w:val="00551E9F"/>
    <w:rsid w:val="0056716B"/>
    <w:rsid w:val="005942AB"/>
    <w:rsid w:val="005A409E"/>
    <w:rsid w:val="005B3303"/>
    <w:rsid w:val="005D455D"/>
    <w:rsid w:val="00613AB2"/>
    <w:rsid w:val="006D51C7"/>
    <w:rsid w:val="006F1E2D"/>
    <w:rsid w:val="006F52D0"/>
    <w:rsid w:val="00700DE6"/>
    <w:rsid w:val="007137AB"/>
    <w:rsid w:val="00753150"/>
    <w:rsid w:val="0077027C"/>
    <w:rsid w:val="00784CFC"/>
    <w:rsid w:val="007A46E7"/>
    <w:rsid w:val="007D3AE7"/>
    <w:rsid w:val="007D793C"/>
    <w:rsid w:val="007E51D8"/>
    <w:rsid w:val="00805888"/>
    <w:rsid w:val="00881846"/>
    <w:rsid w:val="00882643"/>
    <w:rsid w:val="00897837"/>
    <w:rsid w:val="008F7FE4"/>
    <w:rsid w:val="0090330B"/>
    <w:rsid w:val="00916CF6"/>
    <w:rsid w:val="009268E4"/>
    <w:rsid w:val="00930DF8"/>
    <w:rsid w:val="009668ED"/>
    <w:rsid w:val="00981DA1"/>
    <w:rsid w:val="00990D6C"/>
    <w:rsid w:val="009A634A"/>
    <w:rsid w:val="009B0844"/>
    <w:rsid w:val="009C6F55"/>
    <w:rsid w:val="00A4142A"/>
    <w:rsid w:val="00A45487"/>
    <w:rsid w:val="00A70FE3"/>
    <w:rsid w:val="00A91C4C"/>
    <w:rsid w:val="00AA1620"/>
    <w:rsid w:val="00AF0C79"/>
    <w:rsid w:val="00B20FBF"/>
    <w:rsid w:val="00B21ED2"/>
    <w:rsid w:val="00B4214A"/>
    <w:rsid w:val="00BB5682"/>
    <w:rsid w:val="00BB59B3"/>
    <w:rsid w:val="00BD41EB"/>
    <w:rsid w:val="00BD7C33"/>
    <w:rsid w:val="00BE3C2D"/>
    <w:rsid w:val="00C05DD4"/>
    <w:rsid w:val="00C7143D"/>
    <w:rsid w:val="00C729CE"/>
    <w:rsid w:val="00CD77A0"/>
    <w:rsid w:val="00CF2778"/>
    <w:rsid w:val="00CF64E2"/>
    <w:rsid w:val="00D102A2"/>
    <w:rsid w:val="00D147D4"/>
    <w:rsid w:val="00D3569D"/>
    <w:rsid w:val="00D46FED"/>
    <w:rsid w:val="00D636EE"/>
    <w:rsid w:val="00D9301F"/>
    <w:rsid w:val="00DC6C02"/>
    <w:rsid w:val="00DC77F1"/>
    <w:rsid w:val="00DD22D0"/>
    <w:rsid w:val="00DE4BFE"/>
    <w:rsid w:val="00E40563"/>
    <w:rsid w:val="00E47483"/>
    <w:rsid w:val="00E54383"/>
    <w:rsid w:val="00E846EA"/>
    <w:rsid w:val="00EA2511"/>
    <w:rsid w:val="00EB0A2C"/>
    <w:rsid w:val="00ED062B"/>
    <w:rsid w:val="00F201F2"/>
    <w:rsid w:val="00F442A0"/>
    <w:rsid w:val="00F47422"/>
    <w:rsid w:val="00F647BD"/>
    <w:rsid w:val="00F74CC7"/>
    <w:rsid w:val="00F86023"/>
    <w:rsid w:val="00F9320D"/>
    <w:rsid w:val="00F96CD9"/>
    <w:rsid w:val="00FC1B1A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EB7AF"/>
  <w15:chartTrackingRefBased/>
  <w15:docId w15:val="{FBF66A5C-35E6-4C65-AFCB-79591CFD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BA410D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BA410D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BA410D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BA410D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BA410D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BA410D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21ED2"/>
    <w:tblPr>
      <w:tblStyleRowBandSize w:val="1"/>
      <w:tblStyleColBandSize w:val="1"/>
      <w:tblBorders>
        <w:top w:val="single" w:sz="4" w:space="0" w:color="BA410D" w:themeColor="accent1"/>
        <w:left w:val="single" w:sz="4" w:space="0" w:color="BA410D" w:themeColor="accent1"/>
        <w:bottom w:val="single" w:sz="4" w:space="0" w:color="BA410D" w:themeColor="accent1"/>
        <w:right w:val="single" w:sz="4" w:space="0" w:color="BA410D" w:themeColor="accent1"/>
        <w:insideH w:val="single" w:sz="4" w:space="0" w:color="BA410D" w:themeColor="accent1"/>
        <w:insideV w:val="single" w:sz="4" w:space="0" w:color="BA410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410D" w:themeFill="accent1"/>
      </w:tcPr>
    </w:tblStylePr>
    <w:tblStylePr w:type="lastRow">
      <w:rPr>
        <w:b/>
        <w:bCs/>
      </w:rPr>
      <w:tblPr/>
      <w:tcPr>
        <w:tcBorders>
          <w:top w:val="double" w:sz="4" w:space="0" w:color="BA410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410D" w:themeColor="accent1"/>
          <w:right w:val="single" w:sz="4" w:space="0" w:color="BA410D" w:themeColor="accent1"/>
        </w:tcBorders>
      </w:tcPr>
    </w:tblStylePr>
    <w:tblStylePr w:type="band1Horz">
      <w:tblPr/>
      <w:tcPr>
        <w:tcBorders>
          <w:top w:val="single" w:sz="4" w:space="0" w:color="BA410D" w:themeColor="accent1"/>
          <w:bottom w:val="single" w:sz="4" w:space="0" w:color="BA410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410D" w:themeColor="accent1"/>
          <w:left w:val="nil"/>
        </w:tcBorders>
      </w:tcPr>
    </w:tblStylePr>
    <w:tblStylePr w:type="swCell">
      <w:tblPr/>
      <w:tcPr>
        <w:tcBorders>
          <w:top w:val="double" w:sz="4" w:space="0" w:color="BA410D" w:themeColor="accent1"/>
          <w:right w:val="nil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44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444F09"/>
    <w:rPr>
      <w:color w:val="D3752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A4634"/>
    <w:rPr>
      <w:rFonts w:asciiTheme="minorHAnsi" w:eastAsiaTheme="minorHAnsi" w:hAnsiTheme="minorHAnsi" w:cstheme="minorBidi"/>
      <w:color w:val="8B3009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A410D" w:themeColor="accent1"/>
        <w:bottom w:val="single" w:sz="8" w:space="0" w:color="BA41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410D" w:themeColor="accent1"/>
          <w:left w:val="nil"/>
          <w:bottom w:val="single" w:sz="8" w:space="0" w:color="BA41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410D" w:themeColor="accent1"/>
          <w:left w:val="nil"/>
          <w:bottom w:val="single" w:sz="8" w:space="0" w:color="BA41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B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mje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gh.research@health.wa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39080\Downloads\SCGOPHCG%202020%20Portrait%20A4%20Flyer%20Template%20-%20Up%20to%204%20pag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422A69E72436CBB574D5408F6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92AD-5204-4465-9AD3-5897614B90C7}"/>
      </w:docPartPr>
      <w:docPartBody>
        <w:p w:rsidR="00000000" w:rsidRDefault="004E0624" w:rsidP="004E0624">
          <w:pPr>
            <w:pStyle w:val="507422A69E72436CBB574D5408F65100"/>
          </w:pPr>
          <w:r>
            <w:rPr>
              <w:rStyle w:val="PlaceholderText"/>
            </w:rPr>
            <w:t>Title, First Name, SURNAME</w:t>
          </w:r>
        </w:p>
      </w:docPartBody>
    </w:docPart>
    <w:docPart>
      <w:docPartPr>
        <w:name w:val="8128C7414D9144EBA6A84A7D78CE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D993-0996-4C3B-A1A6-C54AC9A52A7F}"/>
      </w:docPartPr>
      <w:docPartBody>
        <w:p w:rsidR="00000000" w:rsidRDefault="004E0624" w:rsidP="004E0624">
          <w:pPr>
            <w:pStyle w:val="8128C7414D9144EBA6A84A7D78CEBFF7"/>
          </w:pPr>
          <w:r>
            <w:t>This can be located on your payslip</w:t>
          </w:r>
        </w:p>
      </w:docPartBody>
    </w:docPart>
    <w:docPart>
      <w:docPartPr>
        <w:name w:val="CCB391A5CF18496A84ACF6DFC14D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74C6-115E-41A0-96AF-99EEF4C39D27}"/>
      </w:docPartPr>
      <w:docPartBody>
        <w:p w:rsidR="00000000" w:rsidRDefault="004E0624" w:rsidP="004E0624">
          <w:pPr>
            <w:pStyle w:val="CCB391A5CF18496A84ACF6DFC14D80EE"/>
          </w:pPr>
          <w:r w:rsidRPr="00C22E9F">
            <w:rPr>
              <w:rStyle w:val="PlaceholderText"/>
            </w:rPr>
            <w:t>Click here to enter text.</w:t>
          </w:r>
        </w:p>
      </w:docPartBody>
    </w:docPart>
    <w:docPart>
      <w:docPartPr>
        <w:name w:val="8FF0A24069AB48D1A4CD7CE171F0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9197-8F2E-4619-A9EB-A0CCD4BE58A5}"/>
      </w:docPartPr>
      <w:docPartBody>
        <w:p w:rsidR="00000000" w:rsidRDefault="004E0624" w:rsidP="004E0624">
          <w:pPr>
            <w:pStyle w:val="8FF0A24069AB48D1A4CD7CE171F00182"/>
          </w:pPr>
          <w:r w:rsidRPr="00C22E9F">
            <w:rPr>
              <w:rStyle w:val="PlaceholderText"/>
            </w:rPr>
            <w:t>Click here to enter text.</w:t>
          </w:r>
        </w:p>
      </w:docPartBody>
    </w:docPart>
    <w:docPart>
      <w:docPartPr>
        <w:name w:val="851557B043264084AC3969CA280F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0DBA-9EF9-45D8-B14F-D495C4D1CDFE}"/>
      </w:docPartPr>
      <w:docPartBody>
        <w:p w:rsidR="00000000" w:rsidRDefault="004E0624" w:rsidP="004E0624">
          <w:pPr>
            <w:pStyle w:val="851557B043264084AC3969CA280F5933"/>
          </w:pPr>
          <w:r>
            <w:rPr>
              <w:rStyle w:val="PlaceholderText"/>
            </w:rPr>
            <w:t>Position held at SCGOPHCG</w:t>
          </w:r>
        </w:p>
      </w:docPartBody>
    </w:docPart>
    <w:docPart>
      <w:docPartPr>
        <w:name w:val="8DFA2012EF744D35A69F49CE74B4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A741-CAF6-48B9-9E6E-7D8AB5C7E688}"/>
      </w:docPartPr>
      <w:docPartBody>
        <w:p w:rsidR="00000000" w:rsidRDefault="004E0624" w:rsidP="004E0624">
          <w:pPr>
            <w:pStyle w:val="8DFA2012EF744D35A69F49CE74B4F48F"/>
          </w:pPr>
          <w:r w:rsidRPr="00C22E9F">
            <w:rPr>
              <w:rStyle w:val="PlaceholderText"/>
            </w:rPr>
            <w:t>Click here to enter text.</w:t>
          </w:r>
        </w:p>
      </w:docPartBody>
    </w:docPart>
    <w:docPart>
      <w:docPartPr>
        <w:name w:val="B6EB4E80CAE14F5A9B504E818B08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E993-87B6-407C-8E98-1EE3FDC81B8F}"/>
      </w:docPartPr>
      <w:docPartBody>
        <w:p w:rsidR="00000000" w:rsidRDefault="004E0624" w:rsidP="004E0624">
          <w:pPr>
            <w:pStyle w:val="B6EB4E80CAE14F5A9B504E818B08018D"/>
          </w:pPr>
          <w:r w:rsidRPr="00C22E9F">
            <w:rPr>
              <w:rStyle w:val="PlaceholderText"/>
            </w:rPr>
            <w:t>Click here to enter text.</w:t>
          </w:r>
        </w:p>
      </w:docPartBody>
    </w:docPart>
    <w:docPart>
      <w:docPartPr>
        <w:name w:val="03F7B47A3CFB43558B70130E58AB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896C-DD32-41BF-BFEA-7FB9930A8C32}"/>
      </w:docPartPr>
      <w:docPartBody>
        <w:p w:rsidR="00000000" w:rsidRDefault="004E0624" w:rsidP="004E0624">
          <w:pPr>
            <w:pStyle w:val="03F7B47A3CFB43558B70130E58AB9F8E"/>
          </w:pPr>
          <w:r w:rsidRPr="00C22E9F">
            <w:rPr>
              <w:rStyle w:val="PlaceholderText"/>
            </w:rPr>
            <w:t>Click here to enter text.</w:t>
          </w:r>
        </w:p>
      </w:docPartBody>
    </w:docPart>
    <w:docPart>
      <w:docPartPr>
        <w:name w:val="738AF0907E1141A1AB064D96CE9B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E9C5-324E-4BC5-9A1A-B9D424FB439C}"/>
      </w:docPartPr>
      <w:docPartBody>
        <w:p w:rsidR="00000000" w:rsidRDefault="004E0624" w:rsidP="004E0624">
          <w:pPr>
            <w:pStyle w:val="738AF0907E1141A1AB064D96CE9BE2A5"/>
          </w:pPr>
          <w:r w:rsidRPr="00C22E9F">
            <w:rPr>
              <w:rStyle w:val="PlaceholderText"/>
            </w:rPr>
            <w:t>Click here to enter text.</w:t>
          </w:r>
        </w:p>
      </w:docPartBody>
    </w:docPart>
    <w:docPart>
      <w:docPartPr>
        <w:name w:val="B6A5C31E6D7A45BE8C74277834E4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5EFD-01AE-4F35-AEDB-195C4D5770B7}"/>
      </w:docPartPr>
      <w:docPartBody>
        <w:p w:rsidR="00000000" w:rsidRDefault="004E0624" w:rsidP="004E0624">
          <w:pPr>
            <w:pStyle w:val="B6A5C31E6D7A45BE8C74277834E4F679"/>
          </w:pPr>
          <w:r w:rsidRPr="00C22E9F">
            <w:rPr>
              <w:rStyle w:val="PlaceholderText"/>
            </w:rPr>
            <w:t>Click here to enter text.</w:t>
          </w:r>
        </w:p>
      </w:docPartBody>
    </w:docPart>
    <w:docPart>
      <w:docPartPr>
        <w:name w:val="CE0F2DADC89D481FB08A204CA959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C710-DF93-40A9-9C67-AA07CEA75E91}"/>
      </w:docPartPr>
      <w:docPartBody>
        <w:p w:rsidR="00000000" w:rsidRDefault="004E0624" w:rsidP="004E0624">
          <w:pPr>
            <w:pStyle w:val="CE0F2DADC89D481FB08A204CA959C254"/>
          </w:pPr>
          <w:r w:rsidRPr="00C22E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24"/>
    <w:rsid w:val="004E0624"/>
    <w:rsid w:val="009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624"/>
    <w:rPr>
      <w:color w:val="808080"/>
    </w:rPr>
  </w:style>
  <w:style w:type="paragraph" w:customStyle="1" w:styleId="507422A69E72436CBB574D5408F65100">
    <w:name w:val="507422A69E72436CBB574D5408F65100"/>
    <w:rsid w:val="004E0624"/>
  </w:style>
  <w:style w:type="paragraph" w:customStyle="1" w:styleId="8128C7414D9144EBA6A84A7D78CEBFF7">
    <w:name w:val="8128C7414D9144EBA6A84A7D78CEBFF7"/>
    <w:rsid w:val="004E0624"/>
  </w:style>
  <w:style w:type="paragraph" w:customStyle="1" w:styleId="CCB391A5CF18496A84ACF6DFC14D80EE">
    <w:name w:val="CCB391A5CF18496A84ACF6DFC14D80EE"/>
    <w:rsid w:val="004E0624"/>
  </w:style>
  <w:style w:type="paragraph" w:customStyle="1" w:styleId="8FF0A24069AB48D1A4CD7CE171F00182">
    <w:name w:val="8FF0A24069AB48D1A4CD7CE171F00182"/>
    <w:rsid w:val="004E0624"/>
  </w:style>
  <w:style w:type="paragraph" w:customStyle="1" w:styleId="851557B043264084AC3969CA280F5933">
    <w:name w:val="851557B043264084AC3969CA280F5933"/>
    <w:rsid w:val="004E0624"/>
  </w:style>
  <w:style w:type="paragraph" w:customStyle="1" w:styleId="8DFA2012EF744D35A69F49CE74B4F48F">
    <w:name w:val="8DFA2012EF744D35A69F49CE74B4F48F"/>
    <w:rsid w:val="004E0624"/>
  </w:style>
  <w:style w:type="paragraph" w:customStyle="1" w:styleId="B6EB4E80CAE14F5A9B504E818B08018D">
    <w:name w:val="B6EB4E80CAE14F5A9B504E818B08018D"/>
    <w:rsid w:val="004E0624"/>
  </w:style>
  <w:style w:type="paragraph" w:customStyle="1" w:styleId="03F7B47A3CFB43558B70130E58AB9F8E">
    <w:name w:val="03F7B47A3CFB43558B70130E58AB9F8E"/>
    <w:rsid w:val="004E0624"/>
  </w:style>
  <w:style w:type="paragraph" w:customStyle="1" w:styleId="738AF0907E1141A1AB064D96CE9BE2A5">
    <w:name w:val="738AF0907E1141A1AB064D96CE9BE2A5"/>
    <w:rsid w:val="004E0624"/>
  </w:style>
  <w:style w:type="paragraph" w:customStyle="1" w:styleId="C15979BC3D1F4C008E3199ABDE94FAFA">
    <w:name w:val="C15979BC3D1F4C008E3199ABDE94FAFA"/>
    <w:rsid w:val="004E0624"/>
  </w:style>
  <w:style w:type="paragraph" w:customStyle="1" w:styleId="B6A5C31E6D7A45BE8C74277834E4F679">
    <w:name w:val="B6A5C31E6D7A45BE8C74277834E4F679"/>
    <w:rsid w:val="004E0624"/>
  </w:style>
  <w:style w:type="paragraph" w:customStyle="1" w:styleId="CE0F2DADC89D481FB08A204CA959C254">
    <w:name w:val="CE0F2DADC89D481FB08A204CA959C254"/>
    <w:rsid w:val="004E0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BA410D"/>
      </a:accent1>
      <a:accent2>
        <a:srgbClr val="D37520"/>
      </a:accent2>
      <a:accent3>
        <a:srgbClr val="F8ECE7"/>
      </a:accent3>
      <a:accent4>
        <a:srgbClr val="F1D9CF"/>
      </a:accent4>
      <a:accent5>
        <a:srgbClr val="EAC6B6"/>
      </a:accent5>
      <a:accent6>
        <a:srgbClr val="A3ABB2"/>
      </a:accent6>
      <a:hlink>
        <a:srgbClr val="BA410D"/>
      </a:hlink>
      <a:folHlink>
        <a:srgbClr val="D375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BE27AA613342A22BB3CCB05E084A" ma:contentTypeVersion="1" ma:contentTypeDescription="Create a new document." ma:contentTypeScope="" ma:versionID="4f1bf526f70c5bb7896de6da022c1c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DECFD-7463-4A86-AF29-92E12DC05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CEC394-9A94-4F34-83F0-38D925D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E2F32-CEA0-4129-A56E-F8F4F1F2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SCGOPHCG 2020 Portrait A4 Flyer Template - Up to 4 pages</Template>
  <TotalTime>39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Consumer Template</vt:lpstr>
    </vt:vector>
  </TitlesOfParts>
  <Company>WA Health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Consumer Template</dc:title>
  <dc:subject/>
  <dc:creator>Savill-Holmes, Jessyca</dc:creator>
  <cp:keywords>flyer, template, doh</cp:keywords>
  <dc:description>Department of Health's flyer templates for consumers</dc:description>
  <cp:lastModifiedBy>Savill-Holmes, Jessyca</cp:lastModifiedBy>
  <cp:revision>7</cp:revision>
  <dcterms:created xsi:type="dcterms:W3CDTF">2021-09-17T00:03:00Z</dcterms:created>
  <dcterms:modified xsi:type="dcterms:W3CDTF">2021-09-17T00:45:00Z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0x01010096A1BE27AA613342A22BB3CCB05E084A</vt:lpwstr>
  </property>
</Properties>
</file>