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00DA" w14:textId="77777777" w:rsidR="007A46E7" w:rsidRDefault="007A46E7" w:rsidP="003C6011">
      <w:pPr>
        <w:tabs>
          <w:tab w:val="left" w:pos="3345"/>
        </w:tabs>
        <w:spacing w:after="0"/>
        <w:ind w:right="176"/>
        <w:rPr>
          <w:rFonts w:eastAsia="Cambria"/>
          <w:b/>
          <w:color w:val="851130"/>
          <w:sz w:val="40"/>
          <w:szCs w:val="40"/>
          <w:lang w:eastAsia="ja-JP"/>
        </w:rPr>
      </w:pPr>
      <w:bookmarkStart w:id="0" w:name="_GoBack"/>
      <w:bookmarkEnd w:id="0"/>
    </w:p>
    <w:tbl>
      <w:tblPr>
        <w:tblpPr w:leftFromText="181" w:rightFromText="181" w:vertAnchor="page" w:horzAnchor="margin" w:tblpY="208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774"/>
        <w:gridCol w:w="195"/>
        <w:gridCol w:w="179"/>
        <w:gridCol w:w="407"/>
        <w:gridCol w:w="1548"/>
        <w:gridCol w:w="8"/>
        <w:gridCol w:w="275"/>
        <w:gridCol w:w="251"/>
        <w:gridCol w:w="1030"/>
        <w:gridCol w:w="302"/>
        <w:gridCol w:w="438"/>
        <w:gridCol w:w="822"/>
        <w:gridCol w:w="76"/>
        <w:gridCol w:w="636"/>
        <w:gridCol w:w="2032"/>
      </w:tblGrid>
      <w:tr w:rsidR="0052240B" w:rsidRPr="003C6011" w14:paraId="670BB71A" w14:textId="77777777" w:rsidTr="00125661">
        <w:trPr>
          <w:trHeight w:val="577"/>
        </w:trPr>
        <w:tc>
          <w:tcPr>
            <w:tcW w:w="4941" w:type="dxa"/>
            <w:gridSpan w:val="8"/>
            <w:tcBorders>
              <w:bottom w:val="single" w:sz="4" w:space="0" w:color="auto"/>
            </w:tcBorders>
            <w:shd w:val="clear" w:color="auto" w:fill="851130"/>
            <w:vAlign w:val="center"/>
          </w:tcPr>
          <w:p w14:paraId="268C8A95" w14:textId="77777777" w:rsidR="00B86B7A" w:rsidRDefault="00B86B7A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  <w:p w14:paraId="78AD325E" w14:textId="77777777" w:rsidR="0052240B" w:rsidRDefault="0052240B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Sir Charles Gairdner Hospital</w:t>
            </w:r>
          </w:p>
          <w:p w14:paraId="277241DA" w14:textId="77777777" w:rsidR="00B86B7A" w:rsidRDefault="00B86B7A" w:rsidP="00B86B7A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 xml:space="preserve">Simulation Centre </w:t>
            </w:r>
          </w:p>
          <w:p w14:paraId="65550BDB" w14:textId="77777777" w:rsidR="00B86B7A" w:rsidRDefault="00B86B7A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5587" w:type="dxa"/>
            <w:gridSpan w:val="8"/>
            <w:tcBorders>
              <w:bottom w:val="single" w:sz="4" w:space="0" w:color="auto"/>
            </w:tcBorders>
            <w:shd w:val="clear" w:color="auto" w:fill="851130"/>
            <w:vAlign w:val="center"/>
          </w:tcPr>
          <w:p w14:paraId="0AB4AB3A" w14:textId="77777777" w:rsidR="0052240B" w:rsidRDefault="0052240B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  <w:p w14:paraId="50197B4E" w14:textId="77777777" w:rsidR="0052240B" w:rsidRDefault="0052240B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Request for Booking Simulated</w:t>
            </w:r>
          </w:p>
          <w:p w14:paraId="7C9C31C1" w14:textId="77777777" w:rsidR="0052240B" w:rsidRDefault="0052240B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Learning Environments</w:t>
            </w:r>
          </w:p>
          <w:p w14:paraId="0F2DB1D3" w14:textId="77777777" w:rsidR="0052240B" w:rsidRDefault="0052240B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52240B" w:rsidRPr="003C6011" w14:paraId="091337CD" w14:textId="77777777" w:rsidTr="00125661">
        <w:trPr>
          <w:trHeight w:val="145"/>
        </w:trPr>
        <w:tc>
          <w:tcPr>
            <w:tcW w:w="10528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7C5D47" w14:textId="77777777" w:rsidR="0052240B" w:rsidRDefault="0052240B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8B01F9" w:rsidRPr="003C6011" w14:paraId="4384B5B8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  <w:vAlign w:val="center"/>
          </w:tcPr>
          <w:p w14:paraId="41506021" w14:textId="77777777" w:rsidR="008B01F9" w:rsidRPr="007D0E67" w:rsidRDefault="00B86B7A" w:rsidP="00727FF7">
            <w:pPr>
              <w:spacing w:after="0"/>
              <w:rPr>
                <w:rFonts w:cs="Arial"/>
                <w:b/>
                <w:i/>
                <w:iCs/>
                <w:color w:val="FFFFFF"/>
                <w:sz w:val="22"/>
              </w:rPr>
            </w:pPr>
            <w:r w:rsidRPr="007D0E67">
              <w:rPr>
                <w:rFonts w:cs="Arial"/>
                <w:b/>
                <w:i/>
                <w:iCs/>
                <w:color w:val="FFFFFF"/>
                <w:sz w:val="22"/>
              </w:rPr>
              <w:t>Sim Centre</w:t>
            </w:r>
            <w:r w:rsidR="00906472" w:rsidRPr="007D0E67">
              <w:rPr>
                <w:rFonts w:cs="Arial"/>
                <w:b/>
                <w:i/>
                <w:iCs/>
                <w:color w:val="FFFFFF"/>
                <w:sz w:val="22"/>
              </w:rPr>
              <w:t xml:space="preserve"> staff to complete:</w:t>
            </w:r>
          </w:p>
        </w:tc>
      </w:tr>
      <w:tr w:rsidR="008B01F9" w:rsidRPr="003C6011" w14:paraId="11179182" w14:textId="77777777" w:rsidTr="007D0E67">
        <w:trPr>
          <w:trHeight w:val="145"/>
        </w:trPr>
        <w:tc>
          <w:tcPr>
            <w:tcW w:w="2703" w:type="dxa"/>
            <w:gridSpan w:val="4"/>
            <w:shd w:val="clear" w:color="auto" w:fill="F2DBDB" w:themeFill="accent2" w:themeFillTint="33"/>
            <w:vAlign w:val="center"/>
          </w:tcPr>
          <w:p w14:paraId="553C249E" w14:textId="77777777" w:rsidR="008B01F9" w:rsidRPr="007D0E67" w:rsidRDefault="00906472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t>Request Number</w:t>
            </w:r>
          </w:p>
        </w:tc>
        <w:tc>
          <w:tcPr>
            <w:tcW w:w="7825" w:type="dxa"/>
            <w:gridSpan w:val="12"/>
            <w:shd w:val="clear" w:color="auto" w:fill="F2DBDB" w:themeFill="accent2" w:themeFillTint="33"/>
            <w:vAlign w:val="center"/>
          </w:tcPr>
          <w:p w14:paraId="7F5593E4" w14:textId="77777777" w:rsidR="008B01F9" w:rsidRPr="007D0E67" w:rsidRDefault="008B01F9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E67">
              <w:rPr>
                <w:rFonts w:cs="Arial"/>
                <w:i/>
                <w:iCs/>
                <w:sz w:val="22"/>
              </w:rPr>
              <w:instrText xml:space="preserve"> FORMTEXT </w:instrText>
            </w:r>
            <w:r w:rsidRPr="007D0E67">
              <w:rPr>
                <w:rFonts w:cs="Arial"/>
                <w:i/>
                <w:iCs/>
                <w:sz w:val="22"/>
              </w:rPr>
            </w:r>
            <w:r w:rsidRPr="007D0E67">
              <w:rPr>
                <w:rFonts w:cs="Arial"/>
                <w:i/>
                <w:iCs/>
                <w:sz w:val="22"/>
              </w:rPr>
              <w:fldChar w:fldCharType="separate"/>
            </w:r>
            <w:r w:rsidR="00EA1103" w:rsidRPr="007D0E67">
              <w:rPr>
                <w:rFonts w:cs="Arial"/>
                <w:i/>
                <w:iCs/>
                <w:sz w:val="22"/>
              </w:rPr>
              <w:t> </w:t>
            </w:r>
            <w:r w:rsidR="00EA1103" w:rsidRPr="007D0E67">
              <w:rPr>
                <w:rFonts w:cs="Arial"/>
                <w:i/>
                <w:iCs/>
                <w:sz w:val="22"/>
              </w:rPr>
              <w:t> </w:t>
            </w:r>
            <w:r w:rsidR="00EA1103" w:rsidRPr="007D0E67">
              <w:rPr>
                <w:rFonts w:cs="Arial"/>
                <w:i/>
                <w:iCs/>
                <w:sz w:val="22"/>
              </w:rPr>
              <w:t> </w:t>
            </w:r>
            <w:r w:rsidR="00EA1103" w:rsidRPr="007D0E67">
              <w:rPr>
                <w:rFonts w:cs="Arial"/>
                <w:i/>
                <w:iCs/>
                <w:sz w:val="22"/>
              </w:rPr>
              <w:t> </w:t>
            </w:r>
            <w:r w:rsidR="00EA1103" w:rsidRPr="007D0E67">
              <w:rPr>
                <w:rFonts w:cs="Arial"/>
                <w:i/>
                <w:iCs/>
                <w:sz w:val="22"/>
              </w:rPr>
              <w:t> </w:t>
            </w:r>
            <w:r w:rsidRPr="007D0E67">
              <w:rPr>
                <w:rFonts w:cs="Arial"/>
                <w:i/>
                <w:iCs/>
                <w:sz w:val="22"/>
              </w:rPr>
              <w:fldChar w:fldCharType="end"/>
            </w:r>
          </w:p>
        </w:tc>
      </w:tr>
      <w:tr w:rsidR="00906472" w:rsidRPr="003C6011" w14:paraId="4E103211" w14:textId="77777777" w:rsidTr="007D0E67">
        <w:trPr>
          <w:trHeight w:val="145"/>
        </w:trPr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35EF7C" w14:textId="77777777" w:rsidR="00906472" w:rsidRPr="007D0E67" w:rsidRDefault="00906472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t>Date Received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03137EC" w14:textId="77777777" w:rsidR="00906472" w:rsidRPr="007D0E67" w:rsidRDefault="00906472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0E67">
              <w:rPr>
                <w:rFonts w:cs="Arial"/>
                <w:i/>
                <w:iCs/>
                <w:sz w:val="22"/>
              </w:rPr>
              <w:instrText xml:space="preserve"> FORMTEXT </w:instrText>
            </w:r>
            <w:r w:rsidRPr="007D0E67">
              <w:rPr>
                <w:rFonts w:cs="Arial"/>
                <w:i/>
                <w:iCs/>
                <w:sz w:val="22"/>
              </w:rPr>
            </w:r>
            <w:r w:rsidRPr="007D0E67">
              <w:rPr>
                <w:rFonts w:cs="Arial"/>
                <w:i/>
                <w:iCs/>
                <w:sz w:val="22"/>
              </w:rPr>
              <w:fldChar w:fldCharType="separate"/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sz w:val="22"/>
              </w:rPr>
              <w:fldChar w:fldCharType="end"/>
            </w:r>
            <w:bookmarkEnd w:id="1"/>
          </w:p>
        </w:tc>
        <w:tc>
          <w:tcPr>
            <w:tcW w:w="822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3B3B2456" w14:textId="77777777" w:rsidR="00906472" w:rsidRPr="007D0E67" w:rsidRDefault="00906472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t>Time</w:t>
            </w: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EDDBA5" w14:textId="77777777" w:rsidR="00906472" w:rsidRPr="007D0E67" w:rsidRDefault="00906472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0E67">
              <w:rPr>
                <w:rFonts w:cs="Arial"/>
                <w:i/>
                <w:iCs/>
                <w:sz w:val="22"/>
              </w:rPr>
              <w:instrText xml:space="preserve"> FORMTEXT </w:instrText>
            </w:r>
            <w:r w:rsidRPr="007D0E67">
              <w:rPr>
                <w:rFonts w:cs="Arial"/>
                <w:i/>
                <w:iCs/>
                <w:sz w:val="22"/>
              </w:rPr>
            </w:r>
            <w:r w:rsidRPr="007D0E67">
              <w:rPr>
                <w:rFonts w:cs="Arial"/>
                <w:i/>
                <w:iCs/>
                <w:sz w:val="22"/>
              </w:rPr>
              <w:fldChar w:fldCharType="separate"/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sz w:val="22"/>
              </w:rPr>
              <w:fldChar w:fldCharType="end"/>
            </w:r>
          </w:p>
        </w:tc>
      </w:tr>
      <w:tr w:rsidR="00C02401" w:rsidRPr="003C6011" w14:paraId="19445914" w14:textId="77777777" w:rsidTr="007D0E67">
        <w:trPr>
          <w:trHeight w:val="145"/>
        </w:trPr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E5D89F2" w14:textId="77777777" w:rsidR="00C02401" w:rsidRPr="007D0E67" w:rsidRDefault="00C02401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t>Date Confirmed</w:t>
            </w:r>
          </w:p>
        </w:tc>
        <w:tc>
          <w:tcPr>
            <w:tcW w:w="4259" w:type="dxa"/>
            <w:gridSpan w:val="8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81E59A" w14:textId="77777777" w:rsidR="00C02401" w:rsidRPr="007D0E67" w:rsidRDefault="00C02401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0E67">
              <w:rPr>
                <w:rFonts w:cs="Arial"/>
                <w:i/>
                <w:iCs/>
                <w:sz w:val="22"/>
              </w:rPr>
              <w:instrText xml:space="preserve"> FORMTEXT </w:instrText>
            </w:r>
            <w:r w:rsidRPr="007D0E67">
              <w:rPr>
                <w:rFonts w:cs="Arial"/>
                <w:i/>
                <w:iCs/>
                <w:sz w:val="22"/>
              </w:rPr>
            </w:r>
            <w:r w:rsidRPr="007D0E67">
              <w:rPr>
                <w:rFonts w:cs="Arial"/>
                <w:i/>
                <w:iCs/>
                <w:sz w:val="22"/>
              </w:rPr>
              <w:fldChar w:fldCharType="separate"/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sz w:val="22"/>
              </w:rPr>
              <w:fldChar w:fldCharType="end"/>
            </w:r>
          </w:p>
        </w:tc>
        <w:tc>
          <w:tcPr>
            <w:tcW w:w="822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235212DF" w14:textId="77777777" w:rsidR="00C02401" w:rsidRPr="007D0E67" w:rsidRDefault="00C02401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t>Time</w:t>
            </w: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AACB42" w14:textId="77777777" w:rsidR="00C02401" w:rsidRPr="007D0E67" w:rsidRDefault="00C02401" w:rsidP="00727FF7">
            <w:pPr>
              <w:spacing w:after="0"/>
              <w:rPr>
                <w:rFonts w:cs="Arial"/>
                <w:i/>
                <w:iCs/>
                <w:sz w:val="22"/>
              </w:rPr>
            </w:pPr>
            <w:r w:rsidRPr="007D0E67">
              <w:rPr>
                <w:rFonts w:cs="Arial"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0E67">
              <w:rPr>
                <w:rFonts w:cs="Arial"/>
                <w:i/>
                <w:iCs/>
                <w:sz w:val="22"/>
              </w:rPr>
              <w:instrText xml:space="preserve"> FORMTEXT </w:instrText>
            </w:r>
            <w:r w:rsidRPr="007D0E67">
              <w:rPr>
                <w:rFonts w:cs="Arial"/>
                <w:i/>
                <w:iCs/>
                <w:sz w:val="22"/>
              </w:rPr>
            </w:r>
            <w:r w:rsidRPr="007D0E67">
              <w:rPr>
                <w:rFonts w:cs="Arial"/>
                <w:i/>
                <w:iCs/>
                <w:sz w:val="22"/>
              </w:rPr>
              <w:fldChar w:fldCharType="separate"/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noProof/>
                <w:sz w:val="22"/>
              </w:rPr>
              <w:t> </w:t>
            </w:r>
            <w:r w:rsidRPr="007D0E67">
              <w:rPr>
                <w:rFonts w:cs="Arial"/>
                <w:i/>
                <w:iCs/>
                <w:sz w:val="22"/>
              </w:rPr>
              <w:fldChar w:fldCharType="end"/>
            </w:r>
          </w:p>
        </w:tc>
      </w:tr>
      <w:tr w:rsidR="00326C63" w:rsidRPr="003C6011" w14:paraId="787C8C1F" w14:textId="77777777" w:rsidTr="00125661">
        <w:trPr>
          <w:trHeight w:val="145"/>
        </w:trPr>
        <w:tc>
          <w:tcPr>
            <w:tcW w:w="10528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6E1A0D49" w14:textId="77777777" w:rsidR="00326C63" w:rsidRDefault="00326C63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8B01F9" w:rsidRPr="003C6011" w14:paraId="10650165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5D1882F6" w14:textId="77777777" w:rsidR="008B01F9" w:rsidRPr="003C6011" w:rsidRDefault="00906472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 xml:space="preserve">Thank you for your interest in the </w:t>
            </w:r>
            <w:r w:rsidR="00B86B7A">
              <w:rPr>
                <w:rFonts w:cs="Arial"/>
                <w:b/>
                <w:color w:val="FFFFFF"/>
                <w:sz w:val="22"/>
              </w:rPr>
              <w:t>SCGH</w:t>
            </w:r>
            <w:r w:rsidR="0080687D">
              <w:rPr>
                <w:rFonts w:cs="Arial"/>
                <w:b/>
                <w:color w:val="FFFFFF"/>
                <w:sz w:val="22"/>
              </w:rPr>
              <w:t xml:space="preserve"> Simulation</w:t>
            </w:r>
            <w:r>
              <w:rPr>
                <w:rFonts w:cs="Arial"/>
                <w:b/>
                <w:color w:val="FFFFFF"/>
                <w:sz w:val="22"/>
              </w:rPr>
              <w:t xml:space="preserve"> Centre.  Please provide the following information to enable us to assist you further</w:t>
            </w:r>
          </w:p>
        </w:tc>
      </w:tr>
      <w:tr w:rsidR="00B34A28" w:rsidRPr="003C6011" w14:paraId="17AA0570" w14:textId="77777777" w:rsidTr="00125661">
        <w:trPr>
          <w:trHeight w:val="145"/>
        </w:trPr>
        <w:tc>
          <w:tcPr>
            <w:tcW w:w="2524" w:type="dxa"/>
            <w:gridSpan w:val="3"/>
            <w:vAlign w:val="bottom"/>
          </w:tcPr>
          <w:p w14:paraId="0DF333FF" w14:textId="77777777" w:rsidR="00B34A28" w:rsidRDefault="00B34A28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Course Title/Name</w:t>
            </w:r>
          </w:p>
        </w:tc>
        <w:tc>
          <w:tcPr>
            <w:tcW w:w="8004" w:type="dxa"/>
            <w:gridSpan w:val="13"/>
            <w:vAlign w:val="bottom"/>
          </w:tcPr>
          <w:p w14:paraId="461E68DF" w14:textId="77777777" w:rsidR="00B34A28" w:rsidRPr="00906472" w:rsidRDefault="00B34A28" w:rsidP="00727FF7">
            <w:pPr>
              <w:spacing w:after="0"/>
              <w:rPr>
                <w:rFonts w:cs="Arial"/>
                <w:sz w:val="22"/>
              </w:rPr>
            </w:pPr>
          </w:p>
        </w:tc>
      </w:tr>
      <w:tr w:rsidR="00B34A28" w:rsidRPr="003C6011" w14:paraId="1A66E6DF" w14:textId="77777777" w:rsidTr="00125661">
        <w:trPr>
          <w:trHeight w:val="145"/>
        </w:trPr>
        <w:tc>
          <w:tcPr>
            <w:tcW w:w="2524" w:type="dxa"/>
            <w:gridSpan w:val="3"/>
            <w:vAlign w:val="bottom"/>
          </w:tcPr>
          <w:p w14:paraId="709F45AB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</w:t>
            </w:r>
            <w:r w:rsidRPr="003C6011">
              <w:rPr>
                <w:rFonts w:cs="Arial"/>
                <w:sz w:val="22"/>
              </w:rPr>
              <w:t xml:space="preserve">: </w:t>
            </w:r>
            <w:bookmarkStart w:id="2" w:name="Text3"/>
          </w:p>
        </w:tc>
        <w:bookmarkEnd w:id="2"/>
        <w:tc>
          <w:tcPr>
            <w:tcW w:w="2668" w:type="dxa"/>
            <w:gridSpan w:val="6"/>
            <w:vAlign w:val="bottom"/>
          </w:tcPr>
          <w:p w14:paraId="2940A2DD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 w:rsidRPr="00906472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472">
              <w:rPr>
                <w:rFonts w:cs="Arial"/>
                <w:sz w:val="22"/>
              </w:rPr>
              <w:instrText xml:space="preserve"> FORMTEXT </w:instrText>
            </w:r>
            <w:r w:rsidRPr="00906472">
              <w:rPr>
                <w:rFonts w:cs="Arial"/>
                <w:sz w:val="22"/>
              </w:rPr>
            </w:r>
            <w:r w:rsidRPr="00906472">
              <w:rPr>
                <w:rFonts w:cs="Arial"/>
                <w:sz w:val="22"/>
              </w:rPr>
              <w:fldChar w:fldCharType="separate"/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68" w:type="dxa"/>
            <w:gridSpan w:val="5"/>
            <w:vAlign w:val="bottom"/>
          </w:tcPr>
          <w:p w14:paraId="2FB4C7EF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Department</w:t>
            </w:r>
          </w:p>
        </w:tc>
        <w:tc>
          <w:tcPr>
            <w:tcW w:w="2668" w:type="dxa"/>
            <w:gridSpan w:val="2"/>
            <w:vAlign w:val="bottom"/>
          </w:tcPr>
          <w:p w14:paraId="4566F8E3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</w:p>
        </w:tc>
      </w:tr>
      <w:tr w:rsidR="00906472" w:rsidRPr="003C6011" w14:paraId="4D7E716E" w14:textId="77777777" w:rsidTr="00125661">
        <w:trPr>
          <w:trHeight w:val="343"/>
        </w:trPr>
        <w:tc>
          <w:tcPr>
            <w:tcW w:w="6222" w:type="dxa"/>
            <w:gridSpan w:val="10"/>
            <w:vAlign w:val="bottom"/>
          </w:tcPr>
          <w:p w14:paraId="78B3BAA5" w14:textId="77777777" w:rsidR="00906472" w:rsidRPr="003C6011" w:rsidRDefault="00906472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Contact person</w:t>
            </w:r>
            <w:r w:rsidRPr="003C6011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4306" w:type="dxa"/>
            <w:gridSpan w:val="6"/>
            <w:vAlign w:val="center"/>
          </w:tcPr>
          <w:p w14:paraId="220C50A4" w14:textId="77777777" w:rsidR="00906472" w:rsidRPr="003C6011" w:rsidRDefault="00906472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</w:tr>
      <w:tr w:rsidR="00906472" w:rsidRPr="003C6011" w14:paraId="7F20263E" w14:textId="77777777" w:rsidTr="00125661">
        <w:trPr>
          <w:trHeight w:val="343"/>
        </w:trPr>
        <w:tc>
          <w:tcPr>
            <w:tcW w:w="6222" w:type="dxa"/>
            <w:gridSpan w:val="10"/>
          </w:tcPr>
          <w:p w14:paraId="06D2583D" w14:textId="77777777" w:rsidR="00906472" w:rsidRPr="003C6011" w:rsidRDefault="00906472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Position</w:t>
            </w:r>
            <w:r w:rsidR="00727FF7">
              <w:rPr>
                <w:rFonts w:cs="Arial"/>
                <w:sz w:val="22"/>
              </w:rPr>
              <w:t>:</w:t>
            </w:r>
          </w:p>
        </w:tc>
        <w:tc>
          <w:tcPr>
            <w:tcW w:w="4306" w:type="dxa"/>
            <w:gridSpan w:val="6"/>
            <w:vAlign w:val="center"/>
          </w:tcPr>
          <w:p w14:paraId="4E8FD661" w14:textId="77777777" w:rsidR="00906472" w:rsidRPr="003C6011" w:rsidRDefault="00906472" w:rsidP="00727FF7">
            <w:pPr>
              <w:spacing w:after="0"/>
              <w:rPr>
                <w:rFonts w:cs="Arial"/>
                <w:sz w:val="22"/>
              </w:rPr>
            </w:pPr>
            <w:r w:rsidRPr="00906472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472">
              <w:rPr>
                <w:rFonts w:cs="Arial"/>
                <w:sz w:val="22"/>
              </w:rPr>
              <w:instrText xml:space="preserve"> FORMTEXT </w:instrText>
            </w:r>
            <w:r w:rsidRPr="00906472">
              <w:rPr>
                <w:rFonts w:cs="Arial"/>
                <w:sz w:val="22"/>
              </w:rPr>
            </w:r>
            <w:r w:rsidRPr="00906472">
              <w:rPr>
                <w:rFonts w:cs="Arial"/>
                <w:sz w:val="22"/>
              </w:rPr>
              <w:fldChar w:fldCharType="separate"/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t> </w:t>
            </w:r>
            <w:r w:rsidRPr="00906472">
              <w:rPr>
                <w:rFonts w:cs="Arial"/>
                <w:sz w:val="22"/>
              </w:rPr>
              <w:fldChar w:fldCharType="end"/>
            </w:r>
          </w:p>
        </w:tc>
      </w:tr>
      <w:tr w:rsidR="00906472" w:rsidRPr="003C6011" w14:paraId="1AFED261" w14:textId="77777777" w:rsidTr="00125661">
        <w:trPr>
          <w:trHeight w:val="496"/>
        </w:trPr>
        <w:tc>
          <w:tcPr>
            <w:tcW w:w="6222" w:type="dxa"/>
            <w:gridSpan w:val="10"/>
          </w:tcPr>
          <w:p w14:paraId="0F682504" w14:textId="77777777" w:rsidR="00906472" w:rsidRPr="003C6011" w:rsidRDefault="00906472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t>Email address:</w:t>
            </w:r>
          </w:p>
          <w:p w14:paraId="2960D41C" w14:textId="77777777" w:rsidR="00906472" w:rsidRPr="003C6011" w:rsidRDefault="00906472" w:rsidP="00727FF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3C6011">
              <w:rPr>
                <w:rFonts w:cs="Arial"/>
                <w:sz w:val="18"/>
                <w:szCs w:val="18"/>
              </w:rPr>
              <w:t xml:space="preserve">SCGH staff </w:t>
            </w:r>
            <w:r w:rsidRPr="003C6011">
              <w:rPr>
                <w:rFonts w:cs="Arial"/>
                <w:b/>
                <w:sz w:val="18"/>
                <w:szCs w:val="18"/>
              </w:rPr>
              <w:t xml:space="preserve">must provide </w:t>
            </w:r>
            <w:r w:rsidRPr="003C6011">
              <w:rPr>
                <w:rFonts w:cs="Arial"/>
                <w:sz w:val="18"/>
                <w:szCs w:val="18"/>
              </w:rPr>
              <w:t xml:space="preserve">their Department of Health (DOH) global email address i.e. work email address.  All correspondence from </w:t>
            </w:r>
            <w:r w:rsidR="0080687D">
              <w:rPr>
                <w:rFonts w:cs="Arial"/>
                <w:sz w:val="18"/>
                <w:szCs w:val="18"/>
              </w:rPr>
              <w:t>Medical Education Simulation</w:t>
            </w:r>
            <w:r>
              <w:rPr>
                <w:rFonts w:cs="Arial"/>
                <w:sz w:val="18"/>
                <w:szCs w:val="18"/>
              </w:rPr>
              <w:t xml:space="preserve"> Centre</w:t>
            </w:r>
            <w:r w:rsidRPr="003C6011">
              <w:rPr>
                <w:rFonts w:cs="Arial"/>
                <w:sz w:val="18"/>
                <w:szCs w:val="18"/>
              </w:rPr>
              <w:t xml:space="preserve"> will be </w:t>
            </w:r>
            <w:r>
              <w:rPr>
                <w:rFonts w:cs="Arial"/>
                <w:sz w:val="18"/>
                <w:szCs w:val="18"/>
              </w:rPr>
              <w:t xml:space="preserve">sent </w:t>
            </w:r>
            <w:r w:rsidRPr="003C6011">
              <w:rPr>
                <w:rFonts w:cs="Arial"/>
                <w:sz w:val="18"/>
                <w:szCs w:val="18"/>
              </w:rPr>
              <w:t>to your DOH email address.</w:t>
            </w:r>
          </w:p>
        </w:tc>
        <w:tc>
          <w:tcPr>
            <w:tcW w:w="4306" w:type="dxa"/>
            <w:gridSpan w:val="6"/>
            <w:vAlign w:val="center"/>
          </w:tcPr>
          <w:p w14:paraId="02B5FEDB" w14:textId="77777777" w:rsidR="00906472" w:rsidRPr="003C6011" w:rsidRDefault="00906472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</w:tr>
      <w:tr w:rsidR="00B34A28" w:rsidRPr="003C6011" w14:paraId="0C2D018C" w14:textId="77777777" w:rsidTr="00BB46B1">
        <w:trPr>
          <w:trHeight w:val="145"/>
        </w:trPr>
        <w:tc>
          <w:tcPr>
            <w:tcW w:w="1555" w:type="dxa"/>
            <w:vAlign w:val="center"/>
          </w:tcPr>
          <w:p w14:paraId="3CD99D45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Telephone</w:t>
            </w:r>
          </w:p>
        </w:tc>
        <w:tc>
          <w:tcPr>
            <w:tcW w:w="1555" w:type="dxa"/>
            <w:gridSpan w:val="4"/>
            <w:vAlign w:val="center"/>
          </w:tcPr>
          <w:p w14:paraId="03733C3B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Mobile</w:t>
            </w:r>
          </w:p>
        </w:tc>
        <w:tc>
          <w:tcPr>
            <w:tcW w:w="1556" w:type="dxa"/>
            <w:gridSpan w:val="2"/>
            <w:vAlign w:val="center"/>
          </w:tcPr>
          <w:p w14:paraId="76DA66F1" w14:textId="77777777" w:rsidR="00B34A28" w:rsidRPr="003C6011" w:rsidRDefault="00F43F78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6" w:type="dxa"/>
            <w:gridSpan w:val="3"/>
            <w:vAlign w:val="center"/>
          </w:tcPr>
          <w:p w14:paraId="33AC1EA4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Landline</w:t>
            </w:r>
          </w:p>
        </w:tc>
        <w:tc>
          <w:tcPr>
            <w:tcW w:w="4306" w:type="dxa"/>
            <w:gridSpan w:val="6"/>
            <w:vAlign w:val="center"/>
          </w:tcPr>
          <w:p w14:paraId="6D20536A" w14:textId="77777777" w:rsidR="00B34A28" w:rsidRPr="003C6011" w:rsidRDefault="00B34A28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</w:tr>
      <w:tr w:rsidR="00326C63" w:rsidRPr="003C6011" w14:paraId="7E31346E" w14:textId="77777777" w:rsidTr="00125661">
        <w:trPr>
          <w:trHeight w:val="145"/>
        </w:trPr>
        <w:tc>
          <w:tcPr>
            <w:tcW w:w="10528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35A10B09" w14:textId="77777777" w:rsidR="00326C63" w:rsidRPr="003C6011" w:rsidRDefault="00326C63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06472" w:rsidRPr="003C6011" w14:paraId="05DE638C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40B549D6" w14:textId="77777777" w:rsidR="00906472" w:rsidRPr="003C6011" w:rsidRDefault="00326C63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Questions</w:t>
            </w:r>
          </w:p>
        </w:tc>
      </w:tr>
      <w:tr w:rsidR="00326C63" w:rsidRPr="003C6011" w14:paraId="1EE7F9E4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3F9DAC4E" w14:textId="3D3729FF" w:rsidR="00326C63" w:rsidRPr="00326C63" w:rsidRDefault="00E57EEA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 xml:space="preserve">1. </w:t>
            </w:r>
            <w:r w:rsidR="005110EE">
              <w:rPr>
                <w:rFonts w:cs="Arial"/>
                <w:b/>
                <w:color w:val="FFFFFF"/>
                <w:sz w:val="22"/>
              </w:rPr>
              <w:t>Please write a short brief about your course (intended participants, broad objectives, etc)</w:t>
            </w:r>
          </w:p>
        </w:tc>
      </w:tr>
      <w:tr w:rsidR="005110EE" w:rsidRPr="003C6011" w14:paraId="6C3CE07E" w14:textId="77777777" w:rsidTr="005110EE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5A1E8D40" w14:textId="77777777" w:rsidR="005110EE" w:rsidRDefault="005110EE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  <w:p w14:paraId="4B8B9516" w14:textId="77777777" w:rsidR="005110EE" w:rsidRDefault="005110EE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  <w:p w14:paraId="5DA5909C" w14:textId="77777777" w:rsidR="005110EE" w:rsidRDefault="005110EE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  <w:p w14:paraId="0DB18D0B" w14:textId="77777777" w:rsidR="005110EE" w:rsidRDefault="005110EE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  <w:p w14:paraId="5B4474AC" w14:textId="6F7CA8B9" w:rsidR="005110EE" w:rsidRDefault="005110EE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5110EE" w:rsidRPr="003C6011" w14:paraId="79427546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3ED48015" w14:textId="588C79C6" w:rsidR="005110EE" w:rsidRDefault="005110EE" w:rsidP="00727FF7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 xml:space="preserve">2. What </w:t>
            </w:r>
            <w:proofErr w:type="gramStart"/>
            <w:r>
              <w:rPr>
                <w:rFonts w:cs="Arial"/>
                <w:b/>
                <w:color w:val="FFFFFF"/>
                <w:sz w:val="22"/>
              </w:rPr>
              <w:t>form  of</w:t>
            </w:r>
            <w:proofErr w:type="gramEnd"/>
            <w:r>
              <w:rPr>
                <w:rFonts w:cs="Arial"/>
                <w:b/>
                <w:color w:val="FFFFFF"/>
                <w:sz w:val="22"/>
              </w:rPr>
              <w:t xml:space="preserve"> simulation activity are you conducting? Select however many apply</w:t>
            </w:r>
          </w:p>
        </w:tc>
      </w:tr>
      <w:tr w:rsidR="00326C63" w:rsidRPr="003C6011" w14:paraId="0B537BED" w14:textId="77777777" w:rsidTr="00125661">
        <w:trPr>
          <w:trHeight w:val="145"/>
        </w:trPr>
        <w:tc>
          <w:tcPr>
            <w:tcW w:w="2703" w:type="dxa"/>
            <w:gridSpan w:val="4"/>
          </w:tcPr>
          <w:p w14:paraId="446A533B" w14:textId="77777777" w:rsidR="00326C63" w:rsidRPr="003C6011" w:rsidRDefault="00326C63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 w:rsidR="0094264B">
              <w:rPr>
                <w:rFonts w:cs="Arial"/>
                <w:sz w:val="22"/>
              </w:rPr>
              <w:t>Mannequin</w:t>
            </w:r>
            <w:r>
              <w:rPr>
                <w:rFonts w:cs="Arial"/>
                <w:sz w:val="22"/>
              </w:rPr>
              <w:t xml:space="preserve"> simulation</w:t>
            </w:r>
          </w:p>
        </w:tc>
        <w:tc>
          <w:tcPr>
            <w:tcW w:w="3821" w:type="dxa"/>
            <w:gridSpan w:val="7"/>
          </w:tcPr>
          <w:p w14:paraId="3E07C923" w14:textId="77777777" w:rsidR="00326C63" w:rsidRPr="003C6011" w:rsidRDefault="00326C63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 w:rsidR="0094264B">
              <w:rPr>
                <w:rFonts w:cs="Arial"/>
                <w:sz w:val="22"/>
              </w:rPr>
              <w:t xml:space="preserve"> Live </w:t>
            </w:r>
            <w:r w:rsidR="00B86B7A">
              <w:rPr>
                <w:rFonts w:cs="Arial"/>
                <w:sz w:val="22"/>
              </w:rPr>
              <w:t xml:space="preserve">role player </w:t>
            </w:r>
            <w:r w:rsidR="0094264B">
              <w:rPr>
                <w:rFonts w:cs="Arial"/>
                <w:sz w:val="22"/>
              </w:rPr>
              <w:t>simulation</w:t>
            </w:r>
          </w:p>
        </w:tc>
        <w:tc>
          <w:tcPr>
            <w:tcW w:w="4004" w:type="dxa"/>
            <w:gridSpan w:val="5"/>
          </w:tcPr>
          <w:p w14:paraId="4BBC213A" w14:textId="77777777" w:rsidR="00326C63" w:rsidRPr="003C6011" w:rsidRDefault="00326C63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 w:rsidR="0094264B">
              <w:rPr>
                <w:rFonts w:cs="Arial"/>
                <w:sz w:val="22"/>
              </w:rPr>
              <w:t>Scenario</w:t>
            </w:r>
            <w:r w:rsidR="00125661">
              <w:rPr>
                <w:rFonts w:cs="Arial"/>
                <w:sz w:val="22"/>
              </w:rPr>
              <w:t xml:space="preserve"> debriefing</w:t>
            </w:r>
          </w:p>
        </w:tc>
      </w:tr>
      <w:tr w:rsidR="00A120BB" w:rsidRPr="003C6011" w14:paraId="204E67E2" w14:textId="77777777" w:rsidTr="00125661">
        <w:trPr>
          <w:trHeight w:val="145"/>
        </w:trPr>
        <w:tc>
          <w:tcPr>
            <w:tcW w:w="2703" w:type="dxa"/>
            <w:gridSpan w:val="4"/>
          </w:tcPr>
          <w:p w14:paraId="1CC5DC03" w14:textId="77777777" w:rsidR="00A120BB" w:rsidRPr="003C6011" w:rsidRDefault="00A120BB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 w:rsidR="00125661">
              <w:rPr>
                <w:rFonts w:cs="Arial"/>
                <w:sz w:val="22"/>
              </w:rPr>
              <w:t>Skills stations</w:t>
            </w:r>
          </w:p>
        </w:tc>
        <w:tc>
          <w:tcPr>
            <w:tcW w:w="3821" w:type="dxa"/>
            <w:gridSpan w:val="7"/>
          </w:tcPr>
          <w:p w14:paraId="6D96194F" w14:textId="77777777" w:rsidR="00A120BB" w:rsidRPr="003C6011" w:rsidRDefault="00A120BB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Filming</w:t>
            </w:r>
          </w:p>
        </w:tc>
        <w:tc>
          <w:tcPr>
            <w:tcW w:w="4004" w:type="dxa"/>
            <w:gridSpan w:val="5"/>
          </w:tcPr>
          <w:p w14:paraId="3255CAB6" w14:textId="77777777" w:rsidR="00A120BB" w:rsidRPr="003C6011" w:rsidRDefault="00A120BB" w:rsidP="00727FF7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 w:rsidR="00125661">
              <w:rPr>
                <w:rFonts w:cs="Arial"/>
                <w:sz w:val="22"/>
              </w:rPr>
              <w:t>Tutorials</w:t>
            </w:r>
          </w:p>
        </w:tc>
      </w:tr>
      <w:tr w:rsidR="00F85EE6" w:rsidRPr="003C6011" w14:paraId="4534162E" w14:textId="77777777" w:rsidTr="00125661">
        <w:trPr>
          <w:trHeight w:val="145"/>
        </w:trPr>
        <w:tc>
          <w:tcPr>
            <w:tcW w:w="2703" w:type="dxa"/>
            <w:gridSpan w:val="4"/>
          </w:tcPr>
          <w:p w14:paraId="7AF412AE" w14:textId="097C49F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Lectures</w:t>
            </w:r>
          </w:p>
        </w:tc>
        <w:tc>
          <w:tcPr>
            <w:tcW w:w="3821" w:type="dxa"/>
            <w:gridSpan w:val="7"/>
          </w:tcPr>
          <w:p w14:paraId="007D854A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4004" w:type="dxa"/>
            <w:gridSpan w:val="5"/>
          </w:tcPr>
          <w:p w14:paraId="6A6F26E5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</w:p>
        </w:tc>
      </w:tr>
      <w:tr w:rsidR="00F85EE6" w:rsidRPr="003C6011" w14:paraId="122CAFD7" w14:textId="77777777" w:rsidTr="00125661">
        <w:trPr>
          <w:trHeight w:val="577"/>
        </w:trPr>
        <w:tc>
          <w:tcPr>
            <w:tcW w:w="10528" w:type="dxa"/>
            <w:gridSpan w:val="16"/>
            <w:tcBorders>
              <w:bottom w:val="single" w:sz="4" w:space="0" w:color="auto"/>
            </w:tcBorders>
          </w:tcPr>
          <w:p w14:paraId="7A43B2BB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Other (please specify):</w:t>
            </w:r>
          </w:p>
        </w:tc>
      </w:tr>
      <w:tr w:rsidR="00F85EE6" w:rsidRPr="003C6011" w14:paraId="78FAE7A9" w14:textId="77777777" w:rsidTr="00125661">
        <w:trPr>
          <w:trHeight w:val="258"/>
        </w:trPr>
        <w:tc>
          <w:tcPr>
            <w:tcW w:w="10528" w:type="dxa"/>
            <w:gridSpan w:val="16"/>
            <w:shd w:val="clear" w:color="auto" w:fill="851130"/>
          </w:tcPr>
          <w:p w14:paraId="576280FA" w14:textId="6FFF4DBE" w:rsidR="00F85EE6" w:rsidRPr="00985A4D" w:rsidRDefault="005110EE" w:rsidP="00F85EE6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22"/>
              </w:rPr>
              <w:t>3</w:t>
            </w:r>
            <w:r w:rsidR="00F85EE6">
              <w:rPr>
                <w:rFonts w:cs="Arial"/>
                <w:b/>
                <w:color w:val="FFFFFF"/>
                <w:sz w:val="22"/>
              </w:rPr>
              <w:t>. Date and time required</w:t>
            </w:r>
          </w:p>
        </w:tc>
      </w:tr>
      <w:tr w:rsidR="00F85EE6" w:rsidRPr="003C6011" w14:paraId="7A2B169D" w14:textId="77777777" w:rsidTr="00BB46B1">
        <w:trPr>
          <w:trHeight w:val="145"/>
        </w:trPr>
        <w:tc>
          <w:tcPr>
            <w:tcW w:w="2524" w:type="dxa"/>
            <w:gridSpan w:val="3"/>
          </w:tcPr>
          <w:p w14:paraId="4C962D5D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Preference</w:t>
            </w:r>
            <w:r w:rsidRPr="003C601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42" w:type="dxa"/>
            <w:gridSpan w:val="4"/>
          </w:tcPr>
          <w:p w14:paraId="38572313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Start Date: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6" w:type="dxa"/>
            <w:gridSpan w:val="3"/>
          </w:tcPr>
          <w:p w14:paraId="01E96506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Time: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gridSpan w:val="5"/>
          </w:tcPr>
          <w:p w14:paraId="71D557D7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End Date: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32" w:type="dxa"/>
          </w:tcPr>
          <w:p w14:paraId="2097C9F2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Time: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</w:tr>
      <w:tr w:rsidR="00F85EE6" w:rsidRPr="003C6011" w14:paraId="1D69A413" w14:textId="77777777" w:rsidTr="00BB46B1">
        <w:trPr>
          <w:trHeight w:val="145"/>
        </w:trPr>
        <w:tc>
          <w:tcPr>
            <w:tcW w:w="2524" w:type="dxa"/>
            <w:gridSpan w:val="3"/>
          </w:tcPr>
          <w:p w14:paraId="620F6CBC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Second Preference</w:t>
            </w:r>
          </w:p>
        </w:tc>
        <w:tc>
          <w:tcPr>
            <w:tcW w:w="2134" w:type="dxa"/>
            <w:gridSpan w:val="3"/>
          </w:tcPr>
          <w:p w14:paraId="04CB5120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Start Date: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64" w:type="dxa"/>
            <w:gridSpan w:val="4"/>
          </w:tcPr>
          <w:p w14:paraId="06F3F086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Time: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gridSpan w:val="5"/>
          </w:tcPr>
          <w:p w14:paraId="575F0B7C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End Date: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32" w:type="dxa"/>
          </w:tcPr>
          <w:p w14:paraId="744886D6" w14:textId="77777777" w:rsidR="00F85EE6" w:rsidRPr="003C6011" w:rsidRDefault="00F85EE6" w:rsidP="00F85E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Time: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</w:tr>
      <w:tr w:rsidR="005110EE" w:rsidRPr="003C6011" w14:paraId="19567702" w14:textId="77777777" w:rsidTr="00BB46B1">
        <w:trPr>
          <w:trHeight w:val="145"/>
        </w:trPr>
        <w:tc>
          <w:tcPr>
            <w:tcW w:w="2524" w:type="dxa"/>
            <w:gridSpan w:val="3"/>
          </w:tcPr>
          <w:p w14:paraId="1C453BBE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134" w:type="dxa"/>
            <w:gridSpan w:val="3"/>
          </w:tcPr>
          <w:p w14:paraId="2711B953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564" w:type="dxa"/>
            <w:gridSpan w:val="4"/>
          </w:tcPr>
          <w:p w14:paraId="6DFF5BB3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274" w:type="dxa"/>
            <w:gridSpan w:val="5"/>
          </w:tcPr>
          <w:p w14:paraId="786DC4DB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032" w:type="dxa"/>
          </w:tcPr>
          <w:p w14:paraId="2625F5E1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</w:tr>
      <w:tr w:rsidR="005110EE" w:rsidRPr="003C6011" w14:paraId="0C319A25" w14:textId="77777777" w:rsidTr="00BB46B1">
        <w:trPr>
          <w:trHeight w:val="145"/>
        </w:trPr>
        <w:tc>
          <w:tcPr>
            <w:tcW w:w="2524" w:type="dxa"/>
            <w:gridSpan w:val="3"/>
          </w:tcPr>
          <w:p w14:paraId="25723FBB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134" w:type="dxa"/>
            <w:gridSpan w:val="3"/>
          </w:tcPr>
          <w:p w14:paraId="2B03B5BD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564" w:type="dxa"/>
            <w:gridSpan w:val="4"/>
          </w:tcPr>
          <w:p w14:paraId="485FCE1B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274" w:type="dxa"/>
            <w:gridSpan w:val="5"/>
          </w:tcPr>
          <w:p w14:paraId="1E72AF5D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032" w:type="dxa"/>
          </w:tcPr>
          <w:p w14:paraId="30BE3630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</w:tr>
      <w:tr w:rsidR="005110EE" w:rsidRPr="003C6011" w14:paraId="7C73DF69" w14:textId="77777777" w:rsidTr="00BB46B1">
        <w:trPr>
          <w:trHeight w:val="145"/>
        </w:trPr>
        <w:tc>
          <w:tcPr>
            <w:tcW w:w="2524" w:type="dxa"/>
            <w:gridSpan w:val="3"/>
          </w:tcPr>
          <w:p w14:paraId="1DB9A0FB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134" w:type="dxa"/>
            <w:gridSpan w:val="3"/>
          </w:tcPr>
          <w:p w14:paraId="756186C3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564" w:type="dxa"/>
            <w:gridSpan w:val="4"/>
          </w:tcPr>
          <w:p w14:paraId="397BCEEA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274" w:type="dxa"/>
            <w:gridSpan w:val="5"/>
          </w:tcPr>
          <w:p w14:paraId="5DBDCC62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032" w:type="dxa"/>
          </w:tcPr>
          <w:p w14:paraId="5556C296" w14:textId="77777777" w:rsidR="005110EE" w:rsidRDefault="005110EE" w:rsidP="00F85EE6">
            <w:pPr>
              <w:spacing w:after="0"/>
              <w:rPr>
                <w:rFonts w:cs="Arial"/>
                <w:sz w:val="22"/>
              </w:rPr>
            </w:pPr>
          </w:p>
        </w:tc>
      </w:tr>
      <w:tr w:rsidR="005110EE" w:rsidRPr="003C6011" w14:paraId="04AD1081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748A9CC4" w14:textId="5E7B7DB1" w:rsidR="005110EE" w:rsidRDefault="005110EE" w:rsidP="00F85EE6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4. Simulation specifics</w:t>
            </w:r>
          </w:p>
        </w:tc>
      </w:tr>
      <w:tr w:rsidR="00F85EE6" w:rsidRPr="003C6011" w14:paraId="5EC2E2F7" w14:textId="77777777" w:rsidTr="00125661">
        <w:trPr>
          <w:trHeight w:val="620"/>
        </w:trPr>
        <w:tc>
          <w:tcPr>
            <w:tcW w:w="6222" w:type="dxa"/>
            <w:gridSpan w:val="10"/>
            <w:shd w:val="clear" w:color="auto" w:fill="auto"/>
          </w:tcPr>
          <w:p w14:paraId="370AE9F0" w14:textId="37593CCF" w:rsidR="00F85EE6" w:rsidRDefault="00F85EE6" w:rsidP="00F85EE6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Number of </w:t>
            </w:r>
            <w:r w:rsidRPr="00326C63">
              <w:rPr>
                <w:rFonts w:cs="Arial"/>
                <w:sz w:val="22"/>
              </w:rPr>
              <w:t xml:space="preserve">participants </w:t>
            </w:r>
            <w:r>
              <w:rPr>
                <w:rFonts w:cs="Arial"/>
                <w:sz w:val="22"/>
              </w:rPr>
              <w:t>expected to</w:t>
            </w:r>
            <w:r w:rsidRPr="00326C63">
              <w:rPr>
                <w:rFonts w:cs="Arial"/>
                <w:sz w:val="22"/>
              </w:rPr>
              <w:t xml:space="preserve"> attend?</w:t>
            </w:r>
          </w:p>
          <w:p w14:paraId="38BD7BF2" w14:textId="46B621F9" w:rsidR="00F85EE6" w:rsidRDefault="00F85EE6" w:rsidP="00F85EE6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Number of instructors expected to attend?</w:t>
            </w:r>
          </w:p>
          <w:p w14:paraId="5848D1FF" w14:textId="34E0F52F" w:rsidR="00F85EE6" w:rsidRPr="00326C63" w:rsidRDefault="00F85EE6" w:rsidP="00F85EE6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Number of other observers/sponsors/etc attending?</w:t>
            </w:r>
          </w:p>
        </w:tc>
        <w:tc>
          <w:tcPr>
            <w:tcW w:w="4306" w:type="dxa"/>
            <w:gridSpan w:val="6"/>
            <w:shd w:val="clear" w:color="auto" w:fill="auto"/>
          </w:tcPr>
          <w:p w14:paraId="7CAD10BB" w14:textId="77777777" w:rsidR="00F85EE6" w:rsidRDefault="00F85EE6" w:rsidP="00F85EE6">
            <w:pPr>
              <w:spacing w:before="120" w:after="0"/>
              <w:ind w:right="176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  <w:p w14:paraId="1667C1C2" w14:textId="77777777" w:rsidR="00F85EE6" w:rsidRDefault="00F85EE6" w:rsidP="00F85EE6">
            <w:pPr>
              <w:spacing w:before="120" w:after="0"/>
              <w:ind w:right="176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  <w:p w14:paraId="2580F1A4" w14:textId="77777777" w:rsidR="00F85EE6" w:rsidRPr="00326C63" w:rsidRDefault="00F85EE6" w:rsidP="00F85EE6">
            <w:pPr>
              <w:spacing w:before="120" w:after="0"/>
              <w:ind w:right="176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</w:tc>
      </w:tr>
      <w:tr w:rsidR="004D606B" w:rsidRPr="00657104" w14:paraId="06ED1473" w14:textId="77777777" w:rsidTr="00125661">
        <w:trPr>
          <w:trHeight w:val="376"/>
        </w:trPr>
        <w:tc>
          <w:tcPr>
            <w:tcW w:w="6222" w:type="dxa"/>
            <w:gridSpan w:val="10"/>
            <w:shd w:val="clear" w:color="auto" w:fill="auto"/>
          </w:tcPr>
          <w:p w14:paraId="4757A205" w14:textId="2738420C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Do you require video debriefing?</w:t>
            </w:r>
          </w:p>
        </w:tc>
        <w:tc>
          <w:tcPr>
            <w:tcW w:w="4306" w:type="dxa"/>
            <w:gridSpan w:val="6"/>
            <w:shd w:val="clear" w:color="auto" w:fill="auto"/>
          </w:tcPr>
          <w:p w14:paraId="07EF6B1E" w14:textId="6D6296EC" w:rsidR="004D606B" w:rsidRPr="003C6011" w:rsidRDefault="00D3705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</w:tc>
      </w:tr>
      <w:tr w:rsidR="004D606B" w:rsidRPr="00657104" w14:paraId="6582A839" w14:textId="77777777" w:rsidTr="00125661">
        <w:trPr>
          <w:trHeight w:val="376"/>
        </w:trPr>
        <w:tc>
          <w:tcPr>
            <w:tcW w:w="6222" w:type="dxa"/>
            <w:gridSpan w:val="10"/>
            <w:shd w:val="clear" w:color="auto" w:fill="auto"/>
          </w:tcPr>
          <w:p w14:paraId="610C7F82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 most, how many learning streams/rooms/scenarios will you be running concurrently?</w:t>
            </w:r>
          </w:p>
          <w:p w14:paraId="7589F505" w14:textId="58901006" w:rsidR="004D606B" w:rsidRPr="00326C63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Please state equipment needed in each room/stream below</w:t>
            </w:r>
          </w:p>
        </w:tc>
        <w:tc>
          <w:tcPr>
            <w:tcW w:w="4306" w:type="dxa"/>
            <w:gridSpan w:val="6"/>
            <w:shd w:val="clear" w:color="auto" w:fill="auto"/>
          </w:tcPr>
          <w:p w14:paraId="4FFFCFE6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FORMTEXT </w:instrText>
            </w:r>
            <w:r w:rsidRPr="003C6011">
              <w:rPr>
                <w:rFonts w:cs="Arial"/>
                <w:sz w:val="22"/>
              </w:rPr>
            </w:r>
            <w:r w:rsidRPr="003C6011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noProof/>
                <w:sz w:val="22"/>
              </w:rPr>
              <w:t> </w:t>
            </w:r>
            <w:r w:rsidRPr="003C6011">
              <w:rPr>
                <w:rFonts w:cs="Arial"/>
                <w:sz w:val="22"/>
              </w:rPr>
              <w:fldChar w:fldCharType="end"/>
            </w:r>
          </w:p>
          <w:p w14:paraId="202C8F47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  <w:p w14:paraId="4889B21C" w14:textId="613BBF82" w:rsidR="004D606B" w:rsidRPr="00326C63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tables, seats, projector, whiteboards, etc</w:t>
            </w:r>
          </w:p>
        </w:tc>
      </w:tr>
      <w:tr w:rsidR="004D606B" w:rsidRPr="003C6011" w14:paraId="5D8B5040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24F27348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Room 1: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398C7C5A" w14:textId="4CCE44AB" w:rsidR="004D606B" w:rsidRPr="003C6011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4D606B" w:rsidRPr="003C6011" w14:paraId="2C62433A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19372936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Room 2: 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7C74EAD7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4D606B" w:rsidRPr="003C6011" w14:paraId="23ABDC1C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70B2694C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Room 3: 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750A354E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4D606B" w:rsidRPr="003C6011" w14:paraId="1DF427AC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38B2412C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Room 4: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6A6ACAD4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4D606B" w:rsidRPr="003C6011" w14:paraId="7EEB7C95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28024B74" w14:textId="1BDBA81F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Room 5: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7B1565B3" w14:textId="77777777" w:rsidR="004D606B" w:rsidRDefault="004D606B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F33B38" w:rsidRPr="003C6011" w14:paraId="784D490F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60C29125" w14:textId="02516882" w:rsidR="00F33B38" w:rsidRDefault="00F33B38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Room 6: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23471069" w14:textId="77777777" w:rsidR="00F33B38" w:rsidRDefault="00F33B38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F33B38" w:rsidRPr="003C6011" w14:paraId="36FF8D6B" w14:textId="77777777" w:rsidTr="00D53EAE">
        <w:trPr>
          <w:trHeight w:val="376"/>
        </w:trPr>
        <w:tc>
          <w:tcPr>
            <w:tcW w:w="2329" w:type="dxa"/>
            <w:gridSpan w:val="2"/>
            <w:shd w:val="clear" w:color="auto" w:fill="auto"/>
          </w:tcPr>
          <w:p w14:paraId="0D002B42" w14:textId="6F88A69D" w:rsidR="00F33B38" w:rsidRDefault="00F33B38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Room 7:</w:t>
            </w:r>
          </w:p>
        </w:tc>
        <w:tc>
          <w:tcPr>
            <w:tcW w:w="8199" w:type="dxa"/>
            <w:gridSpan w:val="14"/>
            <w:shd w:val="clear" w:color="auto" w:fill="auto"/>
          </w:tcPr>
          <w:p w14:paraId="5A883900" w14:textId="77777777" w:rsidR="00F33B38" w:rsidRDefault="00F33B38" w:rsidP="004D606B">
            <w:pPr>
              <w:spacing w:before="120" w:after="0"/>
              <w:ind w:right="176"/>
              <w:rPr>
                <w:rFonts w:cs="Arial"/>
                <w:sz w:val="22"/>
              </w:rPr>
            </w:pPr>
          </w:p>
        </w:tc>
      </w:tr>
      <w:tr w:rsidR="004D606B" w:rsidRPr="003C6011" w14:paraId="7E26A588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0F95BAA9" w14:textId="7CE7E994" w:rsidR="004D606B" w:rsidRPr="003C6011" w:rsidRDefault="005110EE" w:rsidP="004D606B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5</w:t>
            </w:r>
            <w:r w:rsidR="004D606B">
              <w:rPr>
                <w:rFonts w:cs="Arial"/>
                <w:b/>
                <w:color w:val="FFFFFF"/>
                <w:sz w:val="22"/>
              </w:rPr>
              <w:t>. Equipment and consumables</w:t>
            </w:r>
          </w:p>
        </w:tc>
      </w:tr>
      <w:tr w:rsidR="004D606B" w:rsidRPr="003C6011" w14:paraId="16DC1E90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2BA93ED4" w14:textId="7976E8B4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>
              <w:rPr>
                <w:rFonts w:cs="Arial"/>
                <w:sz w:val="22"/>
              </w:rPr>
              <w:t>Please indicate the simulation equipment and consumables you require to be provided from the SCGH sim centre.   (</w:t>
            </w:r>
            <w:proofErr w:type="spell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number of high-fidelity mannequins, part task trainers, defibrillator, IV pumps, trolleys, anaesthetic machines, etc) You can also provide this as a list (attachment).</w:t>
            </w:r>
          </w:p>
        </w:tc>
      </w:tr>
      <w:tr w:rsidR="004D606B" w:rsidRPr="003C6011" w14:paraId="672D6D01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158D4219" w14:textId="34841D8A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0A7A7C3C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0C8FFA1A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15E020C4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68AB7CD0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2127442E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3CD70D55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0AF94B0C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1F79492F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5CD809A1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351E0CA6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4D694076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12832D30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019AE812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391BFBE2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587A110C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548048EA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54FC9CF9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63E4A0E0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2BDA2BE2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0B1E7E26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49FAD5B4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7AFFFF87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5DEC7D9B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128A47AD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40FBD77F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54BBBAD8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0C3C84A9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1886F39D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643E5323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auto"/>
          </w:tcPr>
          <w:p w14:paraId="08BA0AD5" w14:textId="77777777" w:rsidR="004D606B" w:rsidRPr="00A53A79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46191525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460843AD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  <w:tr w:rsidR="004D606B" w:rsidRPr="003C6011" w14:paraId="656CA486" w14:textId="77777777" w:rsidTr="00125661">
        <w:trPr>
          <w:trHeight w:val="145"/>
        </w:trPr>
        <w:tc>
          <w:tcPr>
            <w:tcW w:w="10528" w:type="dxa"/>
            <w:gridSpan w:val="16"/>
            <w:shd w:val="clear" w:color="auto" w:fill="851130"/>
          </w:tcPr>
          <w:p w14:paraId="4B4D095A" w14:textId="4F6EE9AA" w:rsidR="004D606B" w:rsidRPr="003C6011" w:rsidRDefault="005110EE" w:rsidP="004D606B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6</w:t>
            </w:r>
            <w:r w:rsidR="004D606B">
              <w:rPr>
                <w:rFonts w:cs="Arial"/>
                <w:b/>
                <w:color w:val="FFFFFF"/>
                <w:sz w:val="22"/>
              </w:rPr>
              <w:t xml:space="preserve">. Which rooms do you require? </w:t>
            </w:r>
          </w:p>
        </w:tc>
      </w:tr>
      <w:tr w:rsidR="004D606B" w:rsidRPr="003C6011" w14:paraId="547FE59B" w14:textId="77777777" w:rsidTr="00125661">
        <w:trPr>
          <w:trHeight w:val="288"/>
        </w:trPr>
        <w:tc>
          <w:tcPr>
            <w:tcW w:w="4658" w:type="dxa"/>
            <w:gridSpan w:val="6"/>
          </w:tcPr>
          <w:p w14:paraId="13F098ED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Lecture Room Seats 30</w:t>
            </w:r>
          </w:p>
        </w:tc>
        <w:tc>
          <w:tcPr>
            <w:tcW w:w="5870" w:type="dxa"/>
            <w:gridSpan w:val="10"/>
          </w:tcPr>
          <w:p w14:paraId="10277353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Virtual Reality Training Room</w:t>
            </w:r>
          </w:p>
        </w:tc>
      </w:tr>
      <w:tr w:rsidR="004D606B" w:rsidRPr="003C6011" w14:paraId="7DB49B28" w14:textId="77777777" w:rsidTr="00125661">
        <w:trPr>
          <w:trHeight w:val="145"/>
        </w:trPr>
        <w:tc>
          <w:tcPr>
            <w:tcW w:w="4658" w:type="dxa"/>
            <w:gridSpan w:val="6"/>
          </w:tcPr>
          <w:p w14:paraId="49985CD3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Skills Training Room</w:t>
            </w:r>
          </w:p>
        </w:tc>
        <w:tc>
          <w:tcPr>
            <w:tcW w:w="5870" w:type="dxa"/>
            <w:gridSpan w:val="10"/>
          </w:tcPr>
          <w:p w14:paraId="752DEB9B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</w:tr>
      <w:tr w:rsidR="004D606B" w:rsidRPr="003C6011" w14:paraId="4473C162" w14:textId="77777777" w:rsidTr="00125661">
        <w:trPr>
          <w:trHeight w:val="145"/>
        </w:trPr>
        <w:tc>
          <w:tcPr>
            <w:tcW w:w="4658" w:type="dxa"/>
            <w:gridSpan w:val="6"/>
          </w:tcPr>
          <w:p w14:paraId="14B1457F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Sim Suite (Theatre)</w:t>
            </w:r>
          </w:p>
        </w:tc>
        <w:tc>
          <w:tcPr>
            <w:tcW w:w="5870" w:type="dxa"/>
            <w:gridSpan w:val="10"/>
          </w:tcPr>
          <w:p w14:paraId="6FC3C544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Debrief Room 1</w:t>
            </w:r>
          </w:p>
        </w:tc>
      </w:tr>
      <w:tr w:rsidR="004D606B" w:rsidRPr="003C6011" w14:paraId="370F13B7" w14:textId="77777777" w:rsidTr="00125661">
        <w:trPr>
          <w:trHeight w:val="145"/>
        </w:trPr>
        <w:tc>
          <w:tcPr>
            <w:tcW w:w="4658" w:type="dxa"/>
            <w:gridSpan w:val="6"/>
          </w:tcPr>
          <w:p w14:paraId="27CE93DC" w14:textId="77777777" w:rsidR="004D606B" w:rsidRPr="00E41B73" w:rsidRDefault="004D606B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Sim Suite (ICU/ED/Ward)</w:t>
            </w:r>
          </w:p>
        </w:tc>
        <w:tc>
          <w:tcPr>
            <w:tcW w:w="5870" w:type="dxa"/>
            <w:gridSpan w:val="10"/>
          </w:tcPr>
          <w:p w14:paraId="3B0B2ECC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Debrief Room 2</w:t>
            </w:r>
          </w:p>
        </w:tc>
      </w:tr>
      <w:tr w:rsidR="004D606B" w:rsidRPr="003C6011" w14:paraId="3FD50B68" w14:textId="77777777" w:rsidTr="00125661">
        <w:tblPrEx>
          <w:tblLook w:val="06A0" w:firstRow="1" w:lastRow="0" w:firstColumn="1" w:lastColumn="0" w:noHBand="1" w:noVBand="1"/>
        </w:tblPrEx>
        <w:trPr>
          <w:trHeight w:val="301"/>
        </w:trPr>
        <w:tc>
          <w:tcPr>
            <w:tcW w:w="10528" w:type="dxa"/>
            <w:gridSpan w:val="16"/>
            <w:tcBorders>
              <w:right w:val="single" w:sz="4" w:space="0" w:color="auto"/>
            </w:tcBorders>
            <w:shd w:val="clear" w:color="auto" w:fill="851130"/>
          </w:tcPr>
          <w:p w14:paraId="61B03458" w14:textId="422AD858" w:rsidR="004D606B" w:rsidRPr="009549D4" w:rsidRDefault="005110EE" w:rsidP="004D606B">
            <w:pPr>
              <w:widowControl w:val="0"/>
              <w:spacing w:before="46" w:after="0"/>
              <w:ind w:right="70"/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D606B" w:rsidRPr="009549D4">
              <w:rPr>
                <w:b/>
                <w:sz w:val="22"/>
              </w:rPr>
              <w:t xml:space="preserve">. Technical Support: </w:t>
            </w:r>
          </w:p>
        </w:tc>
      </w:tr>
      <w:tr w:rsidR="004D606B" w:rsidRPr="003C6011" w14:paraId="3B7C58BD" w14:textId="77777777" w:rsidTr="00125661">
        <w:tblPrEx>
          <w:tblLook w:val="06A0" w:firstRow="1" w:lastRow="0" w:firstColumn="1" w:lastColumn="0" w:noHBand="1" w:noVBand="1"/>
        </w:tblPrEx>
        <w:trPr>
          <w:trHeight w:val="301"/>
        </w:trPr>
        <w:tc>
          <w:tcPr>
            <w:tcW w:w="6962" w:type="dxa"/>
            <w:gridSpan w:val="12"/>
            <w:tcBorders>
              <w:right w:val="single" w:sz="4" w:space="0" w:color="auto"/>
            </w:tcBorders>
          </w:tcPr>
          <w:p w14:paraId="40057CDD" w14:textId="01A98A9B" w:rsidR="004D606B" w:rsidRDefault="004D606B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 you require technical assistance</w:t>
            </w:r>
            <w:r w:rsidR="00360E46">
              <w:rPr>
                <w:rFonts w:cs="Arial"/>
                <w:sz w:val="22"/>
              </w:rPr>
              <w:t xml:space="preserve"> during course</w:t>
            </w:r>
            <w:r>
              <w:rPr>
                <w:rFonts w:cs="Arial"/>
                <w:sz w:val="22"/>
              </w:rPr>
              <w:t>?</w:t>
            </w:r>
          </w:p>
          <w:p w14:paraId="39153E56" w14:textId="7F052CAD" w:rsidR="00360E46" w:rsidRDefault="00360E46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If yes, please specify:</w:t>
            </w:r>
          </w:p>
          <w:p w14:paraId="6B235CC9" w14:textId="74094949" w:rsidR="00360E46" w:rsidRPr="003C6011" w:rsidRDefault="00360E46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14:paraId="46AB7A37" w14:textId="77777777" w:rsidR="004D606B" w:rsidRPr="003C6011" w:rsidRDefault="004D606B" w:rsidP="004D606B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</w:tc>
      </w:tr>
      <w:tr w:rsidR="00360E46" w:rsidRPr="003C6011" w14:paraId="60471E39" w14:textId="77777777" w:rsidTr="00125661">
        <w:tblPrEx>
          <w:tblLook w:val="06A0" w:firstRow="1" w:lastRow="0" w:firstColumn="1" w:lastColumn="0" w:noHBand="1" w:noVBand="1"/>
        </w:tblPrEx>
        <w:trPr>
          <w:trHeight w:val="301"/>
        </w:trPr>
        <w:tc>
          <w:tcPr>
            <w:tcW w:w="6962" w:type="dxa"/>
            <w:gridSpan w:val="12"/>
          </w:tcPr>
          <w:p w14:paraId="17CBEF53" w14:textId="77777777" w:rsidR="00360E46" w:rsidRDefault="00360E46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Will equipment be delivered to centre prior to </w:t>
            </w:r>
            <w:proofErr w:type="gramStart"/>
            <w:r>
              <w:rPr>
                <w:rFonts w:cs="Arial"/>
                <w:sz w:val="22"/>
              </w:rPr>
              <w:t>course</w:t>
            </w:r>
            <w:proofErr w:type="gramEnd"/>
          </w:p>
          <w:p w14:paraId="05629C62" w14:textId="77777777" w:rsidR="00360E46" w:rsidRDefault="00360E46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If yes, what equipment &amp; when:</w:t>
            </w:r>
          </w:p>
          <w:p w14:paraId="310F8490" w14:textId="77777777" w:rsidR="00360E46" w:rsidRDefault="00360E46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  <w:p w14:paraId="7D9F330D" w14:textId="686CCD5E" w:rsidR="00F33B38" w:rsidRDefault="00F33B38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  <w:tc>
          <w:tcPr>
            <w:tcW w:w="3566" w:type="dxa"/>
            <w:gridSpan w:val="4"/>
          </w:tcPr>
          <w:p w14:paraId="5F768131" w14:textId="79D0AA09" w:rsidR="00360E46" w:rsidRPr="003C6011" w:rsidRDefault="00360E46" w:rsidP="004D606B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</w:tc>
      </w:tr>
      <w:tr w:rsidR="00360E46" w:rsidRPr="003C6011" w14:paraId="18734F60" w14:textId="77777777" w:rsidTr="00125661">
        <w:tblPrEx>
          <w:tblLook w:val="06A0" w:firstRow="1" w:lastRow="0" w:firstColumn="1" w:lastColumn="0" w:noHBand="1" w:noVBand="1"/>
        </w:tblPrEx>
        <w:trPr>
          <w:trHeight w:val="301"/>
        </w:trPr>
        <w:tc>
          <w:tcPr>
            <w:tcW w:w="6962" w:type="dxa"/>
            <w:gridSpan w:val="12"/>
          </w:tcPr>
          <w:p w14:paraId="4554A69B" w14:textId="1FD9F564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Do you require assistance with set up prior to course?  </w:t>
            </w:r>
          </w:p>
          <w:p w14:paraId="5FBB3F0F" w14:textId="3B5D53FE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If yes, please specify:</w:t>
            </w:r>
          </w:p>
          <w:p w14:paraId="2A2DCEFB" w14:textId="0257072F" w:rsidR="002C2F83" w:rsidRDefault="002C2F83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  <w:tc>
          <w:tcPr>
            <w:tcW w:w="3566" w:type="dxa"/>
            <w:gridSpan w:val="4"/>
          </w:tcPr>
          <w:p w14:paraId="3A6A3B57" w14:textId="44C2BD4A" w:rsidR="00360E46" w:rsidRPr="003C6011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</w:tc>
      </w:tr>
      <w:tr w:rsidR="00360E46" w:rsidRPr="003C6011" w14:paraId="528555D6" w14:textId="77777777" w:rsidTr="00125661">
        <w:tblPrEx>
          <w:tblLook w:val="06A0" w:firstRow="1" w:lastRow="0" w:firstColumn="1" w:lastColumn="0" w:noHBand="1" w:noVBand="1"/>
        </w:tblPrEx>
        <w:trPr>
          <w:trHeight w:val="301"/>
        </w:trPr>
        <w:tc>
          <w:tcPr>
            <w:tcW w:w="6962" w:type="dxa"/>
            <w:gridSpan w:val="12"/>
          </w:tcPr>
          <w:p w14:paraId="04454416" w14:textId="47E47770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available from SCGH sim centre, do you require confederate actors (</w:t>
            </w:r>
            <w:proofErr w:type="spellStart"/>
            <w:r>
              <w:rPr>
                <w:rFonts w:cs="Arial"/>
                <w:sz w:val="22"/>
              </w:rPr>
              <w:t>eg</w:t>
            </w:r>
            <w:proofErr w:type="spellEnd"/>
            <w:r>
              <w:rPr>
                <w:rFonts w:cs="Arial"/>
                <w:sz w:val="22"/>
              </w:rPr>
              <w:t xml:space="preserve"> technicians, nurses, doctors, patients)?</w:t>
            </w:r>
          </w:p>
          <w:p w14:paraId="77BA3B28" w14:textId="7777777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If yes, please specify:</w:t>
            </w:r>
          </w:p>
          <w:p w14:paraId="36B13D35" w14:textId="066BFC49" w:rsidR="00F33B38" w:rsidRDefault="00F33B38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  <w:tc>
          <w:tcPr>
            <w:tcW w:w="3566" w:type="dxa"/>
            <w:gridSpan w:val="4"/>
          </w:tcPr>
          <w:p w14:paraId="4885DD3D" w14:textId="7A7D87CF" w:rsidR="00360E46" w:rsidRPr="003C6011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</w:tc>
      </w:tr>
      <w:tr w:rsidR="00360E46" w:rsidRPr="003C6011" w14:paraId="64EA1ACB" w14:textId="77777777" w:rsidTr="00125661">
        <w:tblPrEx>
          <w:tblLook w:val="06A0" w:firstRow="1" w:lastRow="0" w:firstColumn="1" w:lastColumn="0" w:noHBand="1" w:noVBand="1"/>
        </w:tblPrEx>
        <w:trPr>
          <w:trHeight w:val="145"/>
        </w:trPr>
        <w:tc>
          <w:tcPr>
            <w:tcW w:w="10528" w:type="dxa"/>
            <w:gridSpan w:val="16"/>
            <w:tcBorders>
              <w:right w:val="nil"/>
            </w:tcBorders>
            <w:shd w:val="clear" w:color="auto" w:fill="851130"/>
          </w:tcPr>
          <w:p w14:paraId="08B36303" w14:textId="0FE45EEC" w:rsidR="00360E46" w:rsidRPr="003C6011" w:rsidRDefault="005110EE" w:rsidP="00360E46">
            <w:pPr>
              <w:spacing w:after="0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t>8</w:t>
            </w:r>
            <w:r w:rsidR="00360E46">
              <w:rPr>
                <w:rFonts w:cs="Arial"/>
                <w:b/>
                <w:color w:val="FFFFFF"/>
                <w:sz w:val="22"/>
              </w:rPr>
              <w:t>. Administrative Support</w:t>
            </w:r>
          </w:p>
        </w:tc>
      </w:tr>
      <w:tr w:rsidR="00360E46" w:rsidRPr="003C6011" w14:paraId="52BCA86C" w14:textId="77777777" w:rsidTr="00125661">
        <w:tblPrEx>
          <w:tblLook w:val="06A0" w:firstRow="1" w:lastRow="0" w:firstColumn="1" w:lastColumn="0" w:noHBand="1" w:noVBand="1"/>
        </w:tblPrEx>
        <w:trPr>
          <w:trHeight w:val="288"/>
        </w:trPr>
        <w:tc>
          <w:tcPr>
            <w:tcW w:w="6962" w:type="dxa"/>
            <w:gridSpan w:val="12"/>
            <w:tcBorders>
              <w:right w:val="single" w:sz="4" w:space="0" w:color="auto"/>
            </w:tcBorders>
          </w:tcPr>
          <w:p w14:paraId="0412BA23" w14:textId="084EC92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catering required?</w:t>
            </w: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14:paraId="5D7B82C4" w14:textId="7777777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  <w:p w14:paraId="58710068" w14:textId="7777777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Morning tea</w:t>
            </w:r>
          </w:p>
          <w:p w14:paraId="2C91375C" w14:textId="7777777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Lunch</w:t>
            </w:r>
          </w:p>
          <w:p w14:paraId="66547FEE" w14:textId="32732865" w:rsidR="00360E46" w:rsidRPr="003C6011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Afternoon tea</w:t>
            </w:r>
          </w:p>
        </w:tc>
      </w:tr>
      <w:tr w:rsidR="00360E46" w:rsidRPr="003C6011" w14:paraId="338E984F" w14:textId="77777777" w:rsidTr="00125661">
        <w:tblPrEx>
          <w:tblLook w:val="06A0" w:firstRow="1" w:lastRow="0" w:firstColumn="1" w:lastColumn="0" w:noHBand="1" w:noVBand="1"/>
        </w:tblPrEx>
        <w:trPr>
          <w:trHeight w:val="288"/>
        </w:trPr>
        <w:tc>
          <w:tcPr>
            <w:tcW w:w="6962" w:type="dxa"/>
            <w:gridSpan w:val="12"/>
            <w:tcBorders>
              <w:right w:val="single" w:sz="4" w:space="0" w:color="auto"/>
            </w:tcBorders>
          </w:tcPr>
          <w:p w14:paraId="5A2348ED" w14:textId="0075DD01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parking required?</w:t>
            </w: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14:paraId="02A17C6E" w14:textId="7777777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  <w:p w14:paraId="16B186D7" w14:textId="77777777" w:rsidR="00360E46" w:rsidRPr="003C6011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</w:tr>
      <w:tr w:rsidR="00360E46" w:rsidRPr="003C6011" w14:paraId="53A69E71" w14:textId="77777777" w:rsidTr="00125661">
        <w:tblPrEx>
          <w:tblLook w:val="06A0" w:firstRow="1" w:lastRow="0" w:firstColumn="1" w:lastColumn="0" w:noHBand="1" w:noVBand="1"/>
        </w:tblPrEx>
        <w:trPr>
          <w:trHeight w:val="288"/>
        </w:trPr>
        <w:tc>
          <w:tcPr>
            <w:tcW w:w="6962" w:type="dxa"/>
            <w:gridSpan w:val="12"/>
            <w:tcBorders>
              <w:right w:val="single" w:sz="4" w:space="0" w:color="auto"/>
            </w:tcBorders>
          </w:tcPr>
          <w:p w14:paraId="1BFC6289" w14:textId="0D1E60FA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scrubs for participants &amp; </w:t>
            </w:r>
            <w:proofErr w:type="spellStart"/>
            <w:r>
              <w:rPr>
                <w:rFonts w:cs="Arial"/>
                <w:sz w:val="22"/>
              </w:rPr>
              <w:t>faciltators</w:t>
            </w:r>
            <w:proofErr w:type="spellEnd"/>
            <w:r>
              <w:rPr>
                <w:rFonts w:cs="Arial"/>
                <w:sz w:val="22"/>
              </w:rPr>
              <w:t xml:space="preserve"> required?</w:t>
            </w: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14:paraId="0C75206A" w14:textId="77777777" w:rsidR="00360E46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  <w:p w14:paraId="3C5CEAC0" w14:textId="77777777" w:rsidR="00360E46" w:rsidRPr="003C6011" w:rsidRDefault="00360E46" w:rsidP="00360E46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</w:tr>
      <w:tr w:rsidR="00030C1A" w:rsidRPr="003C6011" w14:paraId="4C7BFDC6" w14:textId="77777777" w:rsidTr="00125661">
        <w:tblPrEx>
          <w:tblLook w:val="06A0" w:firstRow="1" w:lastRow="0" w:firstColumn="1" w:lastColumn="0" w:noHBand="1" w:noVBand="1"/>
        </w:tblPrEx>
        <w:trPr>
          <w:trHeight w:val="288"/>
        </w:trPr>
        <w:tc>
          <w:tcPr>
            <w:tcW w:w="6962" w:type="dxa"/>
            <w:gridSpan w:val="12"/>
            <w:tcBorders>
              <w:right w:val="single" w:sz="4" w:space="0" w:color="auto"/>
            </w:tcBorders>
          </w:tcPr>
          <w:p w14:paraId="5DCD130A" w14:textId="4911A3DA" w:rsidR="00030C1A" w:rsidRDefault="00030C1A" w:rsidP="00030C1A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administration support on the day required?</w:t>
            </w:r>
          </w:p>
        </w:tc>
        <w:tc>
          <w:tcPr>
            <w:tcW w:w="3566" w:type="dxa"/>
            <w:gridSpan w:val="4"/>
            <w:tcBorders>
              <w:right w:val="single" w:sz="4" w:space="0" w:color="auto"/>
            </w:tcBorders>
          </w:tcPr>
          <w:p w14:paraId="5CD8FFB3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Yes                    </w:t>
            </w: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</w:t>
            </w:r>
          </w:p>
          <w:p w14:paraId="397F6C25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  <w:p w14:paraId="446F2657" w14:textId="380DA41E" w:rsidR="00030C1A" w:rsidRDefault="00030C1A" w:rsidP="00030C1A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 w:rsidRPr="003C6011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Name badges &amp; forms</w:t>
            </w:r>
          </w:p>
          <w:p w14:paraId="422A321A" w14:textId="10CC8B56" w:rsidR="00030C1A" w:rsidRPr="003C6011" w:rsidRDefault="00030C1A" w:rsidP="00030C1A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  <w:r w:rsidRPr="003C6011"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011">
              <w:rPr>
                <w:rFonts w:cs="Arial"/>
                <w:sz w:val="22"/>
              </w:rPr>
              <w:instrText xml:space="preserve"> FORMCHECKBOX </w:instrText>
            </w:r>
            <w:r w:rsidR="001264AA">
              <w:rPr>
                <w:rFonts w:cs="Arial"/>
                <w:sz w:val="22"/>
              </w:rPr>
            </w:r>
            <w:r w:rsidR="001264AA">
              <w:rPr>
                <w:rFonts w:cs="Arial"/>
                <w:sz w:val="22"/>
              </w:rPr>
              <w:fldChar w:fldCharType="separate"/>
            </w:r>
            <w:r w:rsidRPr="003C6011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Co-ordination/logistics admin</w:t>
            </w:r>
          </w:p>
          <w:p w14:paraId="1F604D23" w14:textId="179FA81C" w:rsidR="00030C1A" w:rsidRPr="003C6011" w:rsidRDefault="00030C1A" w:rsidP="00030C1A">
            <w:pPr>
              <w:widowControl w:val="0"/>
              <w:spacing w:before="46" w:after="0"/>
              <w:ind w:right="70"/>
              <w:rPr>
                <w:rFonts w:cs="Arial"/>
                <w:sz w:val="22"/>
              </w:rPr>
            </w:pPr>
          </w:p>
        </w:tc>
      </w:tr>
      <w:tr w:rsidR="00030C1A" w:rsidRPr="003C6011" w14:paraId="08805B26" w14:textId="77777777" w:rsidTr="00C25009">
        <w:tblPrEx>
          <w:tblLook w:val="06A0" w:firstRow="1" w:lastRow="0" w:firstColumn="1" w:lastColumn="0" w:noHBand="1" w:noVBand="1"/>
        </w:tblPrEx>
        <w:trPr>
          <w:trHeight w:val="288"/>
        </w:trPr>
        <w:tc>
          <w:tcPr>
            <w:tcW w:w="10528" w:type="dxa"/>
            <w:gridSpan w:val="16"/>
            <w:shd w:val="clear" w:color="auto" w:fill="851130"/>
          </w:tcPr>
          <w:p w14:paraId="5D0AF5B0" w14:textId="572348FE" w:rsidR="00030C1A" w:rsidRPr="003C6011" w:rsidRDefault="005110EE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22"/>
              </w:rPr>
              <w:t>9</w:t>
            </w:r>
            <w:r w:rsidR="00030C1A">
              <w:rPr>
                <w:rFonts w:cs="Arial"/>
                <w:b/>
                <w:color w:val="FFFFFF"/>
                <w:sz w:val="22"/>
              </w:rPr>
              <w:t>. Further information that may assist us in meeting your needs</w:t>
            </w:r>
          </w:p>
        </w:tc>
      </w:tr>
      <w:tr w:rsidR="00030C1A" w:rsidRPr="003C6011" w14:paraId="02334EE4" w14:textId="77777777" w:rsidTr="00125661">
        <w:tblPrEx>
          <w:tblLook w:val="06A0" w:firstRow="1" w:lastRow="0" w:firstColumn="1" w:lastColumn="0" w:noHBand="1" w:noVBand="1"/>
        </w:tblPrEx>
        <w:trPr>
          <w:trHeight w:val="246"/>
        </w:trPr>
        <w:tc>
          <w:tcPr>
            <w:tcW w:w="10528" w:type="dxa"/>
            <w:gridSpan w:val="16"/>
          </w:tcPr>
          <w:p w14:paraId="0109DAAF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7E876AF1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2BE9979F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01776894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78D42F0F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49F69B2C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1CF725FB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45EEE7F1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645754DC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35F3E54E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5E124A24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3A501A0B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65AF8F73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1506F41E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32314694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2A31F06B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4A44C812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0CF60D24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26EE9331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500CEF19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6B36A280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19380C3F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6185B17A" w14:textId="77777777" w:rsidR="00030C1A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  <w:p w14:paraId="3F357E19" w14:textId="163A9C2A" w:rsidR="00030C1A" w:rsidRPr="003C6011" w:rsidRDefault="00030C1A" w:rsidP="00030C1A">
            <w:pPr>
              <w:widowControl w:val="0"/>
              <w:spacing w:before="46" w:after="0"/>
              <w:ind w:right="70"/>
              <w:rPr>
                <w:rFonts w:eastAsia="Arial" w:cs="Arial"/>
                <w:bCs/>
                <w:sz w:val="16"/>
                <w:szCs w:val="16"/>
              </w:rPr>
            </w:pPr>
          </w:p>
        </w:tc>
      </w:tr>
    </w:tbl>
    <w:p w14:paraId="0628CA82" w14:textId="77777777" w:rsidR="009F7EEC" w:rsidRDefault="009F7EEC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</w:p>
    <w:p w14:paraId="65EDA142" w14:textId="4EB6098D" w:rsidR="009F7EEC" w:rsidRDefault="009F7EEC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</w:p>
    <w:p w14:paraId="38993D84" w14:textId="77777777" w:rsidR="007D0E67" w:rsidRDefault="007D0E67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</w:p>
    <w:p w14:paraId="68505E7B" w14:textId="77777777" w:rsidR="008673D7" w:rsidRDefault="00B86B7A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return completed forms </w:t>
      </w:r>
      <w:proofErr w:type="gramStart"/>
      <w:r>
        <w:rPr>
          <w:rFonts w:ascii="Arial" w:hAnsi="Arial"/>
          <w:sz w:val="20"/>
          <w:szCs w:val="20"/>
        </w:rPr>
        <w:t>to :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6E457809" w14:textId="77777777" w:rsidR="008673D7" w:rsidRDefault="008673D7" w:rsidP="006B085E">
      <w:pPr>
        <w:pStyle w:val="TEXT"/>
        <w:spacing w:after="0" w:line="240" w:lineRule="auto"/>
        <w:rPr>
          <w:rFonts w:ascii="Arial" w:hAnsi="Arial"/>
          <w:sz w:val="20"/>
          <w:szCs w:val="20"/>
        </w:rPr>
      </w:pPr>
    </w:p>
    <w:p w14:paraId="7A1AEBED" w14:textId="77777777" w:rsidR="00A34AE6" w:rsidRPr="000C5C91" w:rsidRDefault="00A34AE6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  <w:r w:rsidRPr="000C5C9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</w:p>
    <w:p w14:paraId="75D9CA45" w14:textId="77777777" w:rsidR="00A34AE6" w:rsidRPr="000C5C91" w:rsidRDefault="00B86B7A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SCGH Sim Centre</w:t>
      </w:r>
      <w:r w:rsidR="00DB4DC0">
        <w:rPr>
          <w:rFonts w:ascii="Arial" w:hAnsi="Arial"/>
          <w:sz w:val="20"/>
          <w:szCs w:val="20"/>
        </w:rPr>
        <w:t>, K Block</w:t>
      </w:r>
      <w:r w:rsidR="00A34AE6" w:rsidRPr="000C5C91">
        <w:rPr>
          <w:rFonts w:ascii="Arial" w:hAnsi="Arial"/>
          <w:sz w:val="20"/>
          <w:szCs w:val="20"/>
        </w:rPr>
        <w:tab/>
      </w:r>
      <w:r w:rsidR="00A34AE6" w:rsidRPr="000C5C91">
        <w:rPr>
          <w:rFonts w:ascii="Arial" w:hAnsi="Arial"/>
          <w:sz w:val="20"/>
          <w:szCs w:val="20"/>
        </w:rPr>
        <w:tab/>
      </w:r>
      <w:r w:rsidR="00A34AE6" w:rsidRPr="000C5C91">
        <w:rPr>
          <w:rFonts w:ascii="Arial" w:hAnsi="Arial"/>
          <w:sz w:val="20"/>
          <w:szCs w:val="20"/>
        </w:rPr>
        <w:tab/>
      </w:r>
      <w:r w:rsidR="00A34AE6" w:rsidRPr="000C5C91">
        <w:rPr>
          <w:rFonts w:ascii="Arial" w:hAnsi="Arial"/>
          <w:sz w:val="20"/>
          <w:szCs w:val="20"/>
        </w:rPr>
        <w:tab/>
      </w:r>
      <w:r w:rsidR="00A34AE6">
        <w:rPr>
          <w:rFonts w:ascii="Arial" w:hAnsi="Arial"/>
          <w:sz w:val="20"/>
          <w:szCs w:val="20"/>
        </w:rPr>
        <w:t xml:space="preserve">    </w:t>
      </w:r>
      <w:r w:rsidR="00A34AE6" w:rsidRPr="000C5C91">
        <w:rPr>
          <w:rFonts w:ascii="Arial" w:hAnsi="Arial"/>
          <w:sz w:val="20"/>
          <w:szCs w:val="20"/>
        </w:rPr>
        <w:t xml:space="preserve"> </w:t>
      </w:r>
    </w:p>
    <w:p w14:paraId="3F31BDEA" w14:textId="77777777" w:rsidR="00A34AE6" w:rsidRPr="000C5C91" w:rsidRDefault="00A34AE6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  <w:r w:rsidRPr="000C5C91">
        <w:rPr>
          <w:rFonts w:ascii="Arial" w:hAnsi="Arial"/>
          <w:sz w:val="20"/>
          <w:szCs w:val="20"/>
        </w:rPr>
        <w:t>Sir Charles Gairdner Hospital</w:t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</w:t>
      </w:r>
    </w:p>
    <w:p w14:paraId="724F95CB" w14:textId="77777777" w:rsidR="00A34AE6" w:rsidRPr="000C5C91" w:rsidRDefault="00A34AE6" w:rsidP="00A34AE6">
      <w:pPr>
        <w:pStyle w:val="TEXT"/>
        <w:spacing w:after="0" w:line="240" w:lineRule="auto"/>
        <w:ind w:firstLine="720"/>
        <w:rPr>
          <w:rFonts w:ascii="Arial" w:hAnsi="Arial"/>
          <w:sz w:val="20"/>
          <w:szCs w:val="20"/>
        </w:rPr>
      </w:pPr>
      <w:r w:rsidRPr="000C5C91">
        <w:rPr>
          <w:noProof/>
          <w:sz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3C11152" wp14:editId="00C2665D">
            <wp:simplePos x="0" y="0"/>
            <wp:positionH relativeFrom="column">
              <wp:posOffset>-645160</wp:posOffset>
            </wp:positionH>
            <wp:positionV relativeFrom="paragraph">
              <wp:posOffset>90170</wp:posOffset>
            </wp:positionV>
            <wp:extent cx="7772400" cy="733425"/>
            <wp:effectExtent l="0" t="0" r="0" b="9525"/>
            <wp:wrapNone/>
            <wp:docPr id="5" name="Picture 5" descr="Word doc_Header_Template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 doc_Header_Templat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C91">
        <w:rPr>
          <w:rFonts w:ascii="Arial" w:hAnsi="Arial"/>
          <w:sz w:val="20"/>
          <w:szCs w:val="20"/>
        </w:rPr>
        <w:t xml:space="preserve">Telephone: 6457 </w:t>
      </w:r>
      <w:r w:rsidR="00DB4DC0">
        <w:rPr>
          <w:rFonts w:ascii="Arial" w:hAnsi="Arial"/>
          <w:sz w:val="20"/>
          <w:szCs w:val="20"/>
        </w:rPr>
        <w:t>2911</w:t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 w:rsidRPr="000C5C9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075C3839" w14:textId="62FB2102" w:rsidR="007D0E67" w:rsidRDefault="00A34AE6" w:rsidP="00A34AE6">
      <w:pPr>
        <w:pStyle w:val="Footer"/>
        <w:ind w:firstLine="720"/>
        <w:rPr>
          <w:rStyle w:val="Hyperlink"/>
          <w:color w:val="auto"/>
          <w:sz w:val="20"/>
          <w:u w:val="none"/>
          <w:lang w:val="en-AU"/>
        </w:rPr>
      </w:pPr>
      <w:r w:rsidRPr="00167063">
        <w:rPr>
          <w:rStyle w:val="Hyperlink"/>
          <w:color w:val="auto"/>
          <w:sz w:val="20"/>
          <w:u w:val="none"/>
          <w:lang w:val="en-AU"/>
        </w:rPr>
        <w:t>Email</w:t>
      </w:r>
      <w:r w:rsidR="004C19F2">
        <w:rPr>
          <w:rStyle w:val="Hyperlink"/>
          <w:color w:val="auto"/>
          <w:sz w:val="20"/>
          <w:u w:val="none"/>
          <w:lang w:val="en-AU"/>
        </w:rPr>
        <w:t xml:space="preserve">: </w:t>
      </w:r>
      <w:hyperlink r:id="rId13" w:history="1">
        <w:r w:rsidR="007D0E67" w:rsidRPr="00251DFF">
          <w:rPr>
            <w:rStyle w:val="Hyperlink"/>
            <w:sz w:val="20"/>
            <w:lang w:val="en-AU"/>
          </w:rPr>
          <w:t>scghsimcentre@health.wa.gov.au</w:t>
        </w:r>
      </w:hyperlink>
    </w:p>
    <w:p w14:paraId="72327A23" w14:textId="3D5A5D32" w:rsidR="00A34AE6" w:rsidRDefault="007D0E67" w:rsidP="007D0E67">
      <w:pPr>
        <w:pStyle w:val="Footer"/>
        <w:ind w:firstLine="720"/>
        <w:rPr>
          <w:sz w:val="20"/>
          <w:lang w:val="en-AU"/>
        </w:rPr>
      </w:pPr>
      <w:r>
        <w:rPr>
          <w:rStyle w:val="Hyperlink"/>
          <w:color w:val="auto"/>
          <w:sz w:val="20"/>
          <w:u w:val="none"/>
          <w:lang w:val="en-AU"/>
        </w:rPr>
        <w:br/>
      </w:r>
      <w:r w:rsidR="00167063">
        <w:rPr>
          <w:sz w:val="20"/>
          <w:lang w:val="en-AU"/>
        </w:rPr>
        <w:t xml:space="preserve"> </w:t>
      </w:r>
    </w:p>
    <w:p w14:paraId="1AD7CC30" w14:textId="77777777" w:rsidR="00125661" w:rsidRPr="00167063" w:rsidRDefault="00125661" w:rsidP="005110EE">
      <w:pPr>
        <w:pStyle w:val="Footer"/>
        <w:rPr>
          <w:rStyle w:val="Hyperlink"/>
          <w:sz w:val="20"/>
          <w:lang w:val="en-AU"/>
        </w:rPr>
      </w:pPr>
    </w:p>
    <w:sectPr w:rsidR="00125661" w:rsidRPr="00167063" w:rsidSect="00A34AE6">
      <w:headerReference w:type="first" r:id="rId14"/>
      <w:footerReference w:type="first" r:id="rId15"/>
      <w:pgSz w:w="11906" w:h="16838" w:code="9"/>
      <w:pgMar w:top="680" w:right="849" w:bottom="426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44B9" w14:textId="77777777" w:rsidR="001264AA" w:rsidRDefault="001264AA" w:rsidP="0013662A">
      <w:pPr>
        <w:spacing w:after="0"/>
      </w:pPr>
      <w:r>
        <w:separator/>
      </w:r>
    </w:p>
  </w:endnote>
  <w:endnote w:type="continuationSeparator" w:id="0">
    <w:p w14:paraId="35F160B3" w14:textId="77777777" w:rsidR="001264AA" w:rsidRDefault="001264A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Arial M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FF7F" w14:textId="77777777" w:rsidR="00DD7E4B" w:rsidRPr="00DD7E4B" w:rsidRDefault="00DD7E4B" w:rsidP="00DD7E4B">
    <w:pPr>
      <w:tabs>
        <w:tab w:val="center" w:pos="4513"/>
        <w:tab w:val="right" w:pos="9026"/>
      </w:tabs>
      <w:spacing w:after="0"/>
      <w:ind w:firstLine="720"/>
      <w:rPr>
        <w:sz w:val="2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0078" w14:textId="77777777" w:rsidR="001264AA" w:rsidRDefault="001264AA" w:rsidP="0013662A">
      <w:pPr>
        <w:spacing w:after="0"/>
      </w:pPr>
      <w:r>
        <w:separator/>
      </w:r>
    </w:p>
  </w:footnote>
  <w:footnote w:type="continuationSeparator" w:id="0">
    <w:p w14:paraId="3DC478A2" w14:textId="77777777" w:rsidR="001264AA" w:rsidRDefault="001264A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1511" w14:textId="77777777" w:rsidR="00143D18" w:rsidRDefault="006F341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4F83DE8A" wp14:editId="10FD3757">
          <wp:simplePos x="0" y="0"/>
          <wp:positionH relativeFrom="margin">
            <wp:posOffset>-541655</wp:posOffset>
          </wp:positionH>
          <wp:positionV relativeFrom="paragraph">
            <wp:posOffset>-718820</wp:posOffset>
          </wp:positionV>
          <wp:extent cx="7559675" cy="1144905"/>
          <wp:effectExtent l="0" t="0" r="3175" b="0"/>
          <wp:wrapNone/>
          <wp:docPr id="16" name="Picture 16" descr="Word doc_Header_Template_SCGOPH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 doc_Header_Template_SCGOPH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27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59C"/>
    <w:multiLevelType w:val="hybridMultilevel"/>
    <w:tmpl w:val="691AA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94FC2"/>
    <w:multiLevelType w:val="hybridMultilevel"/>
    <w:tmpl w:val="15BAD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11194"/>
    <w:multiLevelType w:val="hybridMultilevel"/>
    <w:tmpl w:val="FEB2B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A11E9"/>
    <w:multiLevelType w:val="hybridMultilevel"/>
    <w:tmpl w:val="C3F4E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5410"/>
    <w:multiLevelType w:val="hybridMultilevel"/>
    <w:tmpl w:val="7F08F960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18"/>
    <w:rsid w:val="00030C1A"/>
    <w:rsid w:val="0005165E"/>
    <w:rsid w:val="0007080B"/>
    <w:rsid w:val="00082436"/>
    <w:rsid w:val="00091806"/>
    <w:rsid w:val="000A0723"/>
    <w:rsid w:val="000B5BFF"/>
    <w:rsid w:val="000C5C91"/>
    <w:rsid w:val="00125661"/>
    <w:rsid w:val="001264AA"/>
    <w:rsid w:val="0013662A"/>
    <w:rsid w:val="001437E0"/>
    <w:rsid w:val="00143D18"/>
    <w:rsid w:val="00144D87"/>
    <w:rsid w:val="00150C26"/>
    <w:rsid w:val="00152E25"/>
    <w:rsid w:val="00155CB0"/>
    <w:rsid w:val="00167063"/>
    <w:rsid w:val="00171B7B"/>
    <w:rsid w:val="001B775A"/>
    <w:rsid w:val="001C7D1F"/>
    <w:rsid w:val="001E12C4"/>
    <w:rsid w:val="001F6030"/>
    <w:rsid w:val="001F68E9"/>
    <w:rsid w:val="00220E8F"/>
    <w:rsid w:val="00284566"/>
    <w:rsid w:val="002C2F83"/>
    <w:rsid w:val="002C3B13"/>
    <w:rsid w:val="002C7D7D"/>
    <w:rsid w:val="002E5F5B"/>
    <w:rsid w:val="002E751D"/>
    <w:rsid w:val="002F66AE"/>
    <w:rsid w:val="00326C63"/>
    <w:rsid w:val="0033263D"/>
    <w:rsid w:val="003470A9"/>
    <w:rsid w:val="00355004"/>
    <w:rsid w:val="00360E46"/>
    <w:rsid w:val="003929E7"/>
    <w:rsid w:val="003A27B8"/>
    <w:rsid w:val="003C6011"/>
    <w:rsid w:val="003C700A"/>
    <w:rsid w:val="003F51AA"/>
    <w:rsid w:val="00400940"/>
    <w:rsid w:val="00466DB9"/>
    <w:rsid w:val="00467464"/>
    <w:rsid w:val="00471692"/>
    <w:rsid w:val="00492C70"/>
    <w:rsid w:val="004A609E"/>
    <w:rsid w:val="004B730C"/>
    <w:rsid w:val="004C19F2"/>
    <w:rsid w:val="004C2780"/>
    <w:rsid w:val="004C27CB"/>
    <w:rsid w:val="004C6976"/>
    <w:rsid w:val="004D606B"/>
    <w:rsid w:val="005110EE"/>
    <w:rsid w:val="00521D1A"/>
    <w:rsid w:val="0052240B"/>
    <w:rsid w:val="00535B8D"/>
    <w:rsid w:val="0056716B"/>
    <w:rsid w:val="00590571"/>
    <w:rsid w:val="005933E5"/>
    <w:rsid w:val="005A409E"/>
    <w:rsid w:val="005B0223"/>
    <w:rsid w:val="005D455D"/>
    <w:rsid w:val="005F2DAE"/>
    <w:rsid w:val="006430BA"/>
    <w:rsid w:val="0065562F"/>
    <w:rsid w:val="00657104"/>
    <w:rsid w:val="006B085E"/>
    <w:rsid w:val="006B716F"/>
    <w:rsid w:val="006D0C66"/>
    <w:rsid w:val="006D3FCD"/>
    <w:rsid w:val="006F1E2D"/>
    <w:rsid w:val="006F341C"/>
    <w:rsid w:val="006F52D0"/>
    <w:rsid w:val="00727FF7"/>
    <w:rsid w:val="00732833"/>
    <w:rsid w:val="00753150"/>
    <w:rsid w:val="007572F6"/>
    <w:rsid w:val="007640F4"/>
    <w:rsid w:val="0077027C"/>
    <w:rsid w:val="00795BCE"/>
    <w:rsid w:val="007A46E7"/>
    <w:rsid w:val="007C3C7C"/>
    <w:rsid w:val="007D0E67"/>
    <w:rsid w:val="007D3AE7"/>
    <w:rsid w:val="007D793C"/>
    <w:rsid w:val="0080624B"/>
    <w:rsid w:val="0080687D"/>
    <w:rsid w:val="00841A8F"/>
    <w:rsid w:val="008611C5"/>
    <w:rsid w:val="008673D7"/>
    <w:rsid w:val="00881846"/>
    <w:rsid w:val="00882643"/>
    <w:rsid w:val="00897837"/>
    <w:rsid w:val="008B01F9"/>
    <w:rsid w:val="008C0460"/>
    <w:rsid w:val="008F7FE4"/>
    <w:rsid w:val="00906472"/>
    <w:rsid w:val="00915B41"/>
    <w:rsid w:val="009268E4"/>
    <w:rsid w:val="00930DF8"/>
    <w:rsid w:val="00934A60"/>
    <w:rsid w:val="0094264B"/>
    <w:rsid w:val="0095480D"/>
    <w:rsid w:val="009549D4"/>
    <w:rsid w:val="009668ED"/>
    <w:rsid w:val="00981DA1"/>
    <w:rsid w:val="00985983"/>
    <w:rsid w:val="00985A4D"/>
    <w:rsid w:val="00990D6C"/>
    <w:rsid w:val="009B0844"/>
    <w:rsid w:val="009E2250"/>
    <w:rsid w:val="009F7EEC"/>
    <w:rsid w:val="00A120BB"/>
    <w:rsid w:val="00A34AE6"/>
    <w:rsid w:val="00A453AD"/>
    <w:rsid w:val="00A47A37"/>
    <w:rsid w:val="00A53A79"/>
    <w:rsid w:val="00A6142F"/>
    <w:rsid w:val="00A779FA"/>
    <w:rsid w:val="00A827CB"/>
    <w:rsid w:val="00A91C4C"/>
    <w:rsid w:val="00A96BE0"/>
    <w:rsid w:val="00AA1620"/>
    <w:rsid w:val="00AB6B9A"/>
    <w:rsid w:val="00AE267A"/>
    <w:rsid w:val="00AF0C79"/>
    <w:rsid w:val="00AF5249"/>
    <w:rsid w:val="00B34A28"/>
    <w:rsid w:val="00B37D93"/>
    <w:rsid w:val="00B67F00"/>
    <w:rsid w:val="00B86B7A"/>
    <w:rsid w:val="00BB46B1"/>
    <w:rsid w:val="00BB5682"/>
    <w:rsid w:val="00BD41EB"/>
    <w:rsid w:val="00BD7C33"/>
    <w:rsid w:val="00BE3C2D"/>
    <w:rsid w:val="00C02401"/>
    <w:rsid w:val="00C041AC"/>
    <w:rsid w:val="00C0462E"/>
    <w:rsid w:val="00C05DD4"/>
    <w:rsid w:val="00C546B2"/>
    <w:rsid w:val="00C7143D"/>
    <w:rsid w:val="00C729CE"/>
    <w:rsid w:val="00CF2778"/>
    <w:rsid w:val="00CF607C"/>
    <w:rsid w:val="00CF64E2"/>
    <w:rsid w:val="00D147D4"/>
    <w:rsid w:val="00D3705B"/>
    <w:rsid w:val="00D46FED"/>
    <w:rsid w:val="00D60585"/>
    <w:rsid w:val="00D632D3"/>
    <w:rsid w:val="00D636EE"/>
    <w:rsid w:val="00D9301F"/>
    <w:rsid w:val="00DA478B"/>
    <w:rsid w:val="00DB4DC0"/>
    <w:rsid w:val="00DD22D0"/>
    <w:rsid w:val="00DD7E4B"/>
    <w:rsid w:val="00DE4BFE"/>
    <w:rsid w:val="00E15AF0"/>
    <w:rsid w:val="00E24725"/>
    <w:rsid w:val="00E40563"/>
    <w:rsid w:val="00E41B73"/>
    <w:rsid w:val="00E47483"/>
    <w:rsid w:val="00E57EEA"/>
    <w:rsid w:val="00E74BC1"/>
    <w:rsid w:val="00EA1103"/>
    <w:rsid w:val="00EB6801"/>
    <w:rsid w:val="00EC3FAC"/>
    <w:rsid w:val="00ED062B"/>
    <w:rsid w:val="00F14544"/>
    <w:rsid w:val="00F15B02"/>
    <w:rsid w:val="00F22E5F"/>
    <w:rsid w:val="00F33B38"/>
    <w:rsid w:val="00F43F78"/>
    <w:rsid w:val="00F47820"/>
    <w:rsid w:val="00F647BD"/>
    <w:rsid w:val="00F8477B"/>
    <w:rsid w:val="00F85EE6"/>
    <w:rsid w:val="00F86023"/>
    <w:rsid w:val="00F9320D"/>
    <w:rsid w:val="00FA384D"/>
    <w:rsid w:val="00FC1B1A"/>
    <w:rsid w:val="00FC5B5C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2EB7"/>
  <w15:docId w15:val="{311367D9-8E2F-9F40-B7DB-1E5D64D5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851130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851130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851130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851130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851130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851130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US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US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US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rsid w:val="00A34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ghsimcentre@health.wa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h.education.registrations@health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62777ba2637e0cebe579afda92d8e6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352B-D1D9-4EB8-B94C-7C434F27F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C2743-3C8F-4562-97BC-A62CD686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9C0C1-ABB0-41ED-A756-4A043A6D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Taylor, Kristen</dc:creator>
  <cp:keywords>flyer, template, doh</cp:keywords>
  <dc:description>Department of Health's flyer templates for consumers</dc:description>
  <cp:lastModifiedBy>Newman, Vicky</cp:lastModifiedBy>
  <cp:revision>2</cp:revision>
  <cp:lastPrinted>2019-11-01T02:15:00Z</cp:lastPrinted>
  <dcterms:created xsi:type="dcterms:W3CDTF">2021-03-18T09:06:00Z</dcterms:created>
  <dcterms:modified xsi:type="dcterms:W3CDTF">2021-03-18T09:06:00Z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2049222979</vt:i4>
  </property>
</Properties>
</file>