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05" w:rsidRPr="008B7493" w:rsidRDefault="008B7493" w:rsidP="007A7B18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Phone: 086383 3416</w:t>
      </w:r>
      <w:r>
        <w:rPr>
          <w:rFonts w:ascii="Calibri" w:hAnsi="Calibri"/>
          <w:b/>
          <w:sz w:val="22"/>
        </w:rPr>
        <w:tab/>
      </w:r>
      <w:r w:rsidRPr="008B7493">
        <w:rPr>
          <w:rFonts w:ascii="Calibri" w:hAnsi="Calibri"/>
          <w:b/>
          <w:sz w:val="22"/>
        </w:rPr>
        <w:tab/>
      </w:r>
      <w:r w:rsidRPr="008B7493">
        <w:rPr>
          <w:rFonts w:ascii="Calibri" w:hAnsi="Calibri"/>
          <w:b/>
          <w:sz w:val="22"/>
        </w:rPr>
        <w:tab/>
        <w:t xml:space="preserve">Email: </w:t>
      </w:r>
      <w:hyperlink r:id="rId9" w:history="1">
        <w:r w:rsidRPr="008B7493">
          <w:rPr>
            <w:rStyle w:val="Hyperlink"/>
            <w:rFonts w:ascii="Calibri" w:hAnsi="Calibri"/>
            <w:b/>
            <w:sz w:val="22"/>
          </w:rPr>
          <w:t>ayaccs@health.wa.gov.au</w:t>
        </w:r>
      </w:hyperlink>
      <w:r w:rsidRPr="008B7493">
        <w:rPr>
          <w:rFonts w:ascii="Calibri" w:hAnsi="Calibri"/>
          <w:b/>
          <w:sz w:val="22"/>
        </w:rPr>
        <w:tab/>
      </w:r>
      <w:r w:rsidRPr="008B7493">
        <w:rPr>
          <w:rFonts w:ascii="Calibri" w:hAnsi="Calibri"/>
          <w:b/>
          <w:sz w:val="22"/>
        </w:rPr>
        <w:tab/>
        <w:t>Fax: 08 6383 3450</w:t>
      </w:r>
    </w:p>
    <w:tbl>
      <w:tblPr>
        <w:tblW w:w="1020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shd w:val="clear" w:color="auto" w:fill="00B05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276"/>
        <w:gridCol w:w="2126"/>
      </w:tblGrid>
      <w:tr w:rsidR="00012E07" w:rsidRPr="008B7493" w:rsidTr="00D775EC">
        <w:trPr>
          <w:trHeight w:val="340"/>
          <w:tblHeader/>
        </w:trPr>
        <w:tc>
          <w:tcPr>
            <w:tcW w:w="10206" w:type="dxa"/>
            <w:gridSpan w:val="4"/>
            <w:tcBorders>
              <w:bottom w:val="single" w:sz="4" w:space="0" w:color="231F20"/>
            </w:tcBorders>
            <w:shd w:val="clear" w:color="auto" w:fill="00B050"/>
            <w:vAlign w:val="center"/>
          </w:tcPr>
          <w:p w:rsidR="00012E07" w:rsidRPr="008B7493" w:rsidRDefault="00611CD6" w:rsidP="00D775EC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8B7493">
              <w:rPr>
                <w:rFonts w:ascii="Calibri" w:hAnsi="Calibri"/>
                <w:b/>
                <w:color w:val="FFFFFF" w:themeColor="background1"/>
                <w:sz w:val="22"/>
              </w:rPr>
              <w:t>Patient</w:t>
            </w:r>
            <w:r w:rsidR="00012E07" w:rsidRPr="008B7493">
              <w:rPr>
                <w:rFonts w:ascii="Calibri" w:hAnsi="Calibri"/>
                <w:b/>
                <w:color w:val="FFFFFF" w:themeColor="background1"/>
                <w:sz w:val="22"/>
              </w:rPr>
              <w:t xml:space="preserve"> Details</w:t>
            </w:r>
            <w:r w:rsidR="00B90D86" w:rsidRPr="008B7493">
              <w:rPr>
                <w:rFonts w:ascii="Calibri" w:hAnsi="Calibri"/>
                <w:b/>
                <w:color w:val="FFFFFF" w:themeColor="background1"/>
                <w:sz w:val="22"/>
              </w:rPr>
              <w:t>: (AFFIX PATIENT STICKER HERE)</w:t>
            </w:r>
          </w:p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Calibri" w:hAnsi="Calibri"/>
                <w:b/>
                <w:color w:val="FFFFFF" w:themeColor="background1"/>
                <w:sz w:val="22"/>
              </w:rPr>
            </w:pPr>
          </w:p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550DF" w:rsidRPr="008B7493" w:rsidTr="00D775EC">
        <w:trPr>
          <w:trHeight w:hRule="exact" w:val="340"/>
          <w:tblHeader/>
        </w:trPr>
        <w:tc>
          <w:tcPr>
            <w:tcW w:w="5103" w:type="dxa"/>
            <w:shd w:val="clear" w:color="auto" w:fill="auto"/>
            <w:vAlign w:val="center"/>
          </w:tcPr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Date of referral: </w:t>
            </w:r>
            <w:sdt>
              <w:sdtPr>
                <w:rPr>
                  <w:rFonts w:ascii="Calibri" w:hAnsi="Calibri"/>
                  <w:sz w:val="22"/>
                </w:rPr>
                <w:id w:val="-1103189853"/>
                <w:placeholder>
                  <w:docPart w:val="8B772D7351E24E5DA80F5C86DA47AC8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B7493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UMRN: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bookmarkStart w:id="0" w:name="_GoBack"/>
            <w:bookmarkEnd w:id="0"/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</w:tr>
      <w:tr w:rsidR="00E550DF" w:rsidRPr="008B7493" w:rsidTr="00D775EC">
        <w:trPr>
          <w:trHeight w:hRule="exact" w:val="340"/>
          <w:tblHeader/>
        </w:trPr>
        <w:tc>
          <w:tcPr>
            <w:tcW w:w="5103" w:type="dxa"/>
            <w:shd w:val="clear" w:color="auto" w:fill="auto"/>
            <w:vAlign w:val="center"/>
          </w:tcPr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>Surname: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t xml:space="preserve">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  <w:bookmarkEnd w:id="1"/>
        <w:tc>
          <w:tcPr>
            <w:tcW w:w="5103" w:type="dxa"/>
            <w:gridSpan w:val="3"/>
            <w:shd w:val="clear" w:color="auto" w:fill="auto"/>
            <w:vAlign w:val="center"/>
          </w:tcPr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>First name: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t xml:space="preserve">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</w:tr>
      <w:tr w:rsidR="00E550DF" w:rsidRPr="008B7493" w:rsidTr="00D775EC">
        <w:trPr>
          <w:trHeight w:hRule="exact" w:val="340"/>
          <w:tblHeader/>
        </w:trPr>
        <w:tc>
          <w:tcPr>
            <w:tcW w:w="5103" w:type="dxa"/>
            <w:shd w:val="clear" w:color="auto" w:fill="auto"/>
            <w:vAlign w:val="center"/>
          </w:tcPr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Date of Birth: </w:t>
            </w:r>
            <w:r w:rsidRPr="008B7493">
              <w:rPr>
                <w:rFonts w:ascii="Calibri" w:hAnsi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/>
                <w:sz w:val="22"/>
              </w:rPr>
              <w:instrText xml:space="preserve"> FORMTEXT </w:instrText>
            </w:r>
            <w:r w:rsidRPr="008B7493">
              <w:rPr>
                <w:rFonts w:ascii="Calibri" w:hAnsi="Calibri"/>
                <w:sz w:val="22"/>
              </w:rPr>
            </w:r>
            <w:r w:rsidRPr="008B7493">
              <w:rPr>
                <w:rFonts w:ascii="Calibri" w:hAnsi="Calibri"/>
                <w:sz w:val="22"/>
              </w:rPr>
              <w:fldChar w:fldCharType="separate"/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Sex: </w:t>
            </w:r>
            <w:sdt>
              <w:sdtPr>
                <w:rPr>
                  <w:rFonts w:ascii="Calibri" w:hAnsi="Calibri"/>
                  <w:sz w:val="22"/>
                </w:rPr>
                <w:id w:val="-2009818128"/>
                <w:placeholder>
                  <w:docPart w:val="0F6131F144634E0CBE02B1AC01390414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Intersex" w:value="Intersex"/>
                </w:dropDownList>
              </w:sdtPr>
              <w:sdtEndPr/>
              <w:sdtContent>
                <w:r w:rsidRPr="008B7493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E550DF" w:rsidRPr="008B7493" w:rsidTr="00D775EC">
        <w:trPr>
          <w:trHeight w:hRule="exact" w:val="340"/>
          <w:tblHeader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Address: </w:t>
            </w:r>
            <w:r w:rsidRPr="008B7493">
              <w:rPr>
                <w:rFonts w:ascii="Calibri" w:hAnsi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B7493">
              <w:rPr>
                <w:rFonts w:ascii="Calibri" w:hAnsi="Calibri"/>
                <w:sz w:val="22"/>
              </w:rPr>
              <w:instrText xml:space="preserve"> FORMTEXT </w:instrText>
            </w:r>
            <w:r w:rsidRPr="008B7493">
              <w:rPr>
                <w:rFonts w:ascii="Calibri" w:hAnsi="Calibri"/>
                <w:sz w:val="22"/>
              </w:rPr>
            </w:r>
            <w:r w:rsidRPr="008B7493">
              <w:rPr>
                <w:rFonts w:ascii="Calibri" w:hAnsi="Calibri"/>
                <w:sz w:val="22"/>
              </w:rPr>
              <w:fldChar w:fldCharType="separate"/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sz w:val="22"/>
              </w:rPr>
              <w:fldChar w:fldCharType="end"/>
            </w:r>
          </w:p>
        </w:tc>
        <w:bookmarkEnd w:id="2"/>
        <w:tc>
          <w:tcPr>
            <w:tcW w:w="2126" w:type="dxa"/>
            <w:shd w:val="clear" w:color="auto" w:fill="auto"/>
            <w:vAlign w:val="center"/>
          </w:tcPr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Postcode: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</w:tr>
      <w:tr w:rsidR="00E550DF" w:rsidRPr="008B7493" w:rsidTr="00D775EC">
        <w:trPr>
          <w:trHeight w:hRule="exact" w:val="340"/>
          <w:tblHeader/>
        </w:trPr>
        <w:tc>
          <w:tcPr>
            <w:tcW w:w="5103" w:type="dxa"/>
            <w:shd w:val="clear" w:color="auto" w:fill="auto"/>
            <w:vAlign w:val="center"/>
          </w:tcPr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Phone number: </w:t>
            </w:r>
            <w:r w:rsidRPr="008B7493">
              <w:rPr>
                <w:rFonts w:ascii="Calibri" w:hAnsi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B7493">
              <w:rPr>
                <w:rFonts w:ascii="Calibri" w:hAnsi="Calibri"/>
                <w:sz w:val="22"/>
              </w:rPr>
              <w:instrText xml:space="preserve"> FORMTEXT </w:instrText>
            </w:r>
            <w:r w:rsidRPr="008B7493">
              <w:rPr>
                <w:rFonts w:ascii="Calibri" w:hAnsi="Calibri"/>
                <w:sz w:val="22"/>
              </w:rPr>
            </w:r>
            <w:r w:rsidRPr="008B7493">
              <w:rPr>
                <w:rFonts w:ascii="Calibri" w:hAnsi="Calibri"/>
                <w:sz w:val="22"/>
              </w:rPr>
              <w:fldChar w:fldCharType="separate"/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sz w:val="22"/>
              </w:rPr>
              <w:fldChar w:fldCharType="end"/>
            </w:r>
            <w:bookmarkEnd w:id="3"/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Email: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</w:tr>
      <w:tr w:rsidR="00E550DF" w:rsidRPr="008B7493" w:rsidTr="00D775EC">
        <w:trPr>
          <w:trHeight w:hRule="exact" w:val="340"/>
          <w:tblHeader/>
        </w:trPr>
        <w:tc>
          <w:tcPr>
            <w:tcW w:w="10206" w:type="dxa"/>
            <w:gridSpan w:val="4"/>
            <w:tcBorders>
              <w:bottom w:val="single" w:sz="4" w:space="0" w:color="231F20"/>
            </w:tcBorders>
            <w:shd w:val="clear" w:color="auto" w:fill="00B050"/>
            <w:vAlign w:val="center"/>
          </w:tcPr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8B7493">
              <w:rPr>
                <w:rFonts w:ascii="Calibri" w:hAnsi="Calibri"/>
                <w:b/>
                <w:color w:val="FFFFFF" w:themeColor="background1"/>
                <w:sz w:val="22"/>
              </w:rPr>
              <w:t>Referrer Details:</w:t>
            </w:r>
          </w:p>
        </w:tc>
      </w:tr>
      <w:tr w:rsidR="00E550DF" w:rsidRPr="008B7493" w:rsidTr="00D775EC">
        <w:trPr>
          <w:trHeight w:hRule="exact" w:val="340"/>
          <w:tblHeader/>
        </w:trPr>
        <w:tc>
          <w:tcPr>
            <w:tcW w:w="5103" w:type="dxa"/>
            <w:shd w:val="clear" w:color="auto" w:fill="auto"/>
            <w:vAlign w:val="center"/>
          </w:tcPr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>Name: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t xml:space="preserve">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Position: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</w:tr>
      <w:tr w:rsidR="00E550DF" w:rsidRPr="008B7493" w:rsidTr="00D775EC">
        <w:trPr>
          <w:trHeight w:hRule="exact" w:val="340"/>
          <w:tblHeader/>
        </w:trPr>
        <w:tc>
          <w:tcPr>
            <w:tcW w:w="5103" w:type="dxa"/>
            <w:shd w:val="clear" w:color="auto" w:fill="auto"/>
            <w:vAlign w:val="center"/>
          </w:tcPr>
          <w:p w:rsidR="00E550DF" w:rsidRPr="008B7493" w:rsidRDefault="00E550DF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>Agency: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t xml:space="preserve">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550DF" w:rsidRPr="008B7493" w:rsidRDefault="009711A3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Is patient aware of referral? </w:t>
            </w:r>
            <w:r w:rsidR="00E550DF" w:rsidRPr="008B7493">
              <w:rPr>
                <w:rFonts w:ascii="Calibri" w:hAnsi="Calibri"/>
                <w:sz w:val="22"/>
              </w:rPr>
              <w:t>:</w:t>
            </w:r>
            <w:r w:rsidRPr="008B7493">
              <w:rPr>
                <w:rFonts w:ascii="Calibri" w:hAnsi="Calibri"/>
                <w:sz w:val="22"/>
              </w:rPr>
              <w:t xml:space="preserve"> </w:t>
            </w:r>
            <w:r w:rsidR="00E550DF"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t xml:space="preserve">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t xml:space="preserve"> </w:t>
            </w:r>
            <w:r w:rsidRPr="008B7493">
              <w:rPr>
                <w:rFonts w:ascii="Calibri" w:hAnsi="Calibr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493">
              <w:rPr>
                <w:rFonts w:ascii="Calibri" w:hAnsi="Calibri"/>
                <w:sz w:val="22"/>
              </w:rPr>
              <w:instrText xml:space="preserve"> FORMCHECKBOX </w:instrText>
            </w:r>
            <w:r w:rsidR="00A028B5">
              <w:rPr>
                <w:rFonts w:ascii="Calibri" w:hAnsi="Calibri"/>
                <w:sz w:val="22"/>
              </w:rPr>
            </w:r>
            <w:r w:rsidR="00A028B5">
              <w:rPr>
                <w:rFonts w:ascii="Calibri" w:hAnsi="Calibri"/>
                <w:sz w:val="22"/>
              </w:rPr>
              <w:fldChar w:fldCharType="separate"/>
            </w:r>
            <w:r w:rsidRPr="008B7493">
              <w:rPr>
                <w:rFonts w:ascii="Calibri" w:hAnsi="Calibri"/>
                <w:sz w:val="22"/>
              </w:rPr>
              <w:fldChar w:fldCharType="end"/>
            </w:r>
            <w:r w:rsidRPr="008B7493">
              <w:rPr>
                <w:rFonts w:ascii="Calibri" w:hAnsi="Calibri"/>
                <w:sz w:val="22"/>
              </w:rPr>
              <w:t xml:space="preserve"> Yes         </w:t>
            </w:r>
            <w:r w:rsidRPr="008B7493">
              <w:rPr>
                <w:rFonts w:ascii="Calibri" w:hAnsi="Calibr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493">
              <w:rPr>
                <w:rFonts w:ascii="Calibri" w:hAnsi="Calibri"/>
                <w:sz w:val="22"/>
              </w:rPr>
              <w:instrText xml:space="preserve"> FORMCHECKBOX </w:instrText>
            </w:r>
            <w:r w:rsidR="00A028B5">
              <w:rPr>
                <w:rFonts w:ascii="Calibri" w:hAnsi="Calibri"/>
                <w:sz w:val="22"/>
              </w:rPr>
            </w:r>
            <w:r w:rsidR="00A028B5">
              <w:rPr>
                <w:rFonts w:ascii="Calibri" w:hAnsi="Calibri"/>
                <w:sz w:val="22"/>
              </w:rPr>
              <w:fldChar w:fldCharType="separate"/>
            </w:r>
            <w:r w:rsidRPr="008B7493">
              <w:rPr>
                <w:rFonts w:ascii="Calibri" w:hAnsi="Calibri"/>
                <w:sz w:val="22"/>
              </w:rPr>
              <w:fldChar w:fldCharType="end"/>
            </w:r>
            <w:r w:rsidRPr="008B7493"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E550DF" w:rsidRPr="008B7493" w:rsidTr="00D775EC">
        <w:trPr>
          <w:trHeight w:hRule="exact" w:val="340"/>
          <w:tblHeader/>
        </w:trPr>
        <w:tc>
          <w:tcPr>
            <w:tcW w:w="5103" w:type="dxa"/>
            <w:shd w:val="clear" w:color="auto" w:fill="auto"/>
            <w:vAlign w:val="center"/>
          </w:tcPr>
          <w:p w:rsidR="00E550DF" w:rsidRPr="008B7493" w:rsidRDefault="009711A3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>Phone number</w:t>
            </w:r>
            <w:r w:rsidR="00E550DF" w:rsidRPr="008B7493">
              <w:rPr>
                <w:rFonts w:ascii="Calibri" w:hAnsi="Calibri"/>
                <w:sz w:val="22"/>
              </w:rPr>
              <w:t xml:space="preserve">: </w:t>
            </w:r>
            <w:r w:rsidR="00E550DF" w:rsidRPr="008B7493">
              <w:rPr>
                <w:rFonts w:ascii="Calibri" w:hAnsi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50DF" w:rsidRPr="008B7493">
              <w:rPr>
                <w:rFonts w:ascii="Calibri" w:hAnsi="Calibri"/>
                <w:sz w:val="22"/>
              </w:rPr>
              <w:instrText xml:space="preserve"> FORMTEXT </w:instrText>
            </w:r>
            <w:r w:rsidR="00E550DF" w:rsidRPr="008B7493">
              <w:rPr>
                <w:rFonts w:ascii="Calibri" w:hAnsi="Calibri"/>
                <w:sz w:val="22"/>
              </w:rPr>
            </w:r>
            <w:r w:rsidR="00E550DF" w:rsidRPr="008B7493">
              <w:rPr>
                <w:rFonts w:ascii="Calibri" w:hAnsi="Calibri"/>
                <w:sz w:val="22"/>
              </w:rPr>
              <w:fldChar w:fldCharType="separate"/>
            </w:r>
            <w:r w:rsidR="00E550DF" w:rsidRPr="008B7493">
              <w:rPr>
                <w:rFonts w:ascii="Calibri" w:hAnsi="Calibri"/>
                <w:noProof/>
                <w:sz w:val="22"/>
              </w:rPr>
              <w:t> </w:t>
            </w:r>
            <w:r w:rsidR="00E550DF" w:rsidRPr="008B7493">
              <w:rPr>
                <w:rFonts w:ascii="Calibri" w:hAnsi="Calibri"/>
                <w:noProof/>
                <w:sz w:val="22"/>
              </w:rPr>
              <w:t> </w:t>
            </w:r>
            <w:r w:rsidR="00E550DF" w:rsidRPr="008B7493">
              <w:rPr>
                <w:rFonts w:ascii="Calibri" w:hAnsi="Calibri"/>
                <w:noProof/>
                <w:sz w:val="22"/>
              </w:rPr>
              <w:t> </w:t>
            </w:r>
            <w:r w:rsidR="00E550DF" w:rsidRPr="008B7493">
              <w:rPr>
                <w:rFonts w:ascii="Calibri" w:hAnsi="Calibri"/>
                <w:noProof/>
                <w:sz w:val="22"/>
              </w:rPr>
              <w:t> </w:t>
            </w:r>
            <w:r w:rsidR="00E550DF" w:rsidRPr="008B7493">
              <w:rPr>
                <w:rFonts w:ascii="Calibri" w:hAnsi="Calibri"/>
                <w:noProof/>
                <w:sz w:val="22"/>
              </w:rPr>
              <w:t> </w:t>
            </w:r>
            <w:r w:rsidR="00E550DF" w:rsidRPr="008B7493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E550DF" w:rsidRPr="008B7493" w:rsidRDefault="009711A3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>Email</w:t>
            </w:r>
            <w:r w:rsidR="00E550DF" w:rsidRPr="008B7493">
              <w:rPr>
                <w:rFonts w:ascii="Calibri" w:hAnsi="Calibri"/>
                <w:sz w:val="22"/>
              </w:rPr>
              <w:t xml:space="preserve">: </w:t>
            </w:r>
            <w:r w:rsidRPr="008B7493">
              <w:rPr>
                <w:rFonts w:ascii="Calibri" w:hAnsi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/>
                <w:sz w:val="22"/>
              </w:rPr>
              <w:instrText xml:space="preserve"> FORMTEXT </w:instrText>
            </w:r>
            <w:r w:rsidRPr="008B7493">
              <w:rPr>
                <w:rFonts w:ascii="Calibri" w:hAnsi="Calibri"/>
                <w:sz w:val="22"/>
              </w:rPr>
            </w:r>
            <w:r w:rsidRPr="008B7493">
              <w:rPr>
                <w:rFonts w:ascii="Calibri" w:hAnsi="Calibri"/>
                <w:sz w:val="22"/>
              </w:rPr>
              <w:fldChar w:fldCharType="separate"/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9711A3" w:rsidRPr="008B7493" w:rsidTr="00D775EC">
        <w:trPr>
          <w:trHeight w:hRule="exact" w:val="340"/>
          <w:tblHeader/>
        </w:trPr>
        <w:tc>
          <w:tcPr>
            <w:tcW w:w="10206" w:type="dxa"/>
            <w:gridSpan w:val="4"/>
            <w:tcBorders>
              <w:bottom w:val="single" w:sz="4" w:space="0" w:color="231F20"/>
            </w:tcBorders>
            <w:shd w:val="clear" w:color="auto" w:fill="00B050"/>
            <w:vAlign w:val="center"/>
          </w:tcPr>
          <w:p w:rsidR="009711A3" w:rsidRPr="008B7493" w:rsidRDefault="009711A3" w:rsidP="00D775EC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8B7493">
              <w:rPr>
                <w:rFonts w:ascii="Calibri" w:hAnsi="Calibri"/>
                <w:b/>
                <w:color w:val="FFFFFF" w:themeColor="background1"/>
                <w:sz w:val="22"/>
              </w:rPr>
              <w:t>Next of Kin/Contact person</w:t>
            </w:r>
            <w:r w:rsidR="00D775EC">
              <w:rPr>
                <w:rFonts w:ascii="Calibri" w:hAnsi="Calibri"/>
                <w:b/>
                <w:color w:val="FFFFFF" w:themeColor="background1"/>
                <w:sz w:val="22"/>
              </w:rPr>
              <w:t xml:space="preserve"> for minors</w:t>
            </w:r>
            <w:r w:rsidRPr="008B7493">
              <w:rPr>
                <w:rFonts w:ascii="Calibri" w:hAnsi="Calibri"/>
                <w:b/>
                <w:color w:val="FFFFFF" w:themeColor="background1"/>
                <w:sz w:val="22"/>
              </w:rPr>
              <w:t>:</w:t>
            </w:r>
          </w:p>
        </w:tc>
      </w:tr>
      <w:tr w:rsidR="009711A3" w:rsidRPr="008B7493" w:rsidTr="00D775EC">
        <w:trPr>
          <w:trHeight w:hRule="exact" w:val="340"/>
          <w:tblHeader/>
        </w:trPr>
        <w:tc>
          <w:tcPr>
            <w:tcW w:w="5103" w:type="dxa"/>
            <w:shd w:val="clear" w:color="auto" w:fill="auto"/>
            <w:vAlign w:val="center"/>
          </w:tcPr>
          <w:p w:rsidR="009711A3" w:rsidRPr="008B7493" w:rsidRDefault="009711A3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Name: 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711A3" w:rsidRPr="008B7493" w:rsidRDefault="009711A3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Relationship to patient: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</w:tr>
      <w:tr w:rsidR="009711A3" w:rsidRPr="008B7493" w:rsidTr="00D775EC">
        <w:trPr>
          <w:trHeight w:hRule="exact" w:val="340"/>
          <w:tblHeader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9711A3" w:rsidRPr="008B7493" w:rsidRDefault="009711A3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Address: </w:t>
            </w:r>
            <w:r w:rsidRPr="008B7493">
              <w:rPr>
                <w:rFonts w:ascii="Calibri" w:hAnsi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/>
                <w:sz w:val="22"/>
              </w:rPr>
              <w:instrText xml:space="preserve"> FORMTEXT </w:instrText>
            </w:r>
            <w:r w:rsidRPr="008B7493">
              <w:rPr>
                <w:rFonts w:ascii="Calibri" w:hAnsi="Calibri"/>
                <w:sz w:val="22"/>
              </w:rPr>
            </w:r>
            <w:r w:rsidRPr="008B7493">
              <w:rPr>
                <w:rFonts w:ascii="Calibri" w:hAnsi="Calibri"/>
                <w:sz w:val="22"/>
              </w:rPr>
              <w:fldChar w:fldCharType="separate"/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11A3" w:rsidRPr="008B7493" w:rsidRDefault="009711A3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Postcode: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</w:tr>
      <w:tr w:rsidR="009711A3" w:rsidRPr="008B7493" w:rsidTr="00D775EC">
        <w:trPr>
          <w:trHeight w:hRule="exact" w:val="340"/>
          <w:tblHeader/>
        </w:trPr>
        <w:tc>
          <w:tcPr>
            <w:tcW w:w="5103" w:type="dxa"/>
            <w:shd w:val="clear" w:color="auto" w:fill="auto"/>
            <w:vAlign w:val="center"/>
          </w:tcPr>
          <w:p w:rsidR="009711A3" w:rsidRPr="008B7493" w:rsidRDefault="009711A3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Phone number: </w:t>
            </w:r>
            <w:r w:rsidRPr="008B7493">
              <w:rPr>
                <w:rFonts w:ascii="Calibri" w:hAnsi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/>
                <w:sz w:val="22"/>
              </w:rPr>
              <w:instrText xml:space="preserve"> FORMTEXT </w:instrText>
            </w:r>
            <w:r w:rsidRPr="008B7493">
              <w:rPr>
                <w:rFonts w:ascii="Calibri" w:hAnsi="Calibri"/>
                <w:sz w:val="22"/>
              </w:rPr>
            </w:r>
            <w:r w:rsidRPr="008B7493">
              <w:rPr>
                <w:rFonts w:ascii="Calibri" w:hAnsi="Calibri"/>
                <w:sz w:val="22"/>
              </w:rPr>
              <w:fldChar w:fldCharType="separate"/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711A3" w:rsidRPr="008B7493" w:rsidRDefault="009711A3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Email: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</w:tr>
      <w:tr w:rsidR="009711A3" w:rsidRPr="008B7493" w:rsidTr="00D775EC">
        <w:trPr>
          <w:trHeight w:hRule="exact" w:val="340"/>
          <w:tblHeader/>
        </w:trPr>
        <w:tc>
          <w:tcPr>
            <w:tcW w:w="10206" w:type="dxa"/>
            <w:gridSpan w:val="4"/>
            <w:tcBorders>
              <w:bottom w:val="single" w:sz="4" w:space="0" w:color="231F20"/>
            </w:tcBorders>
            <w:shd w:val="clear" w:color="auto" w:fill="00B050"/>
            <w:vAlign w:val="center"/>
          </w:tcPr>
          <w:p w:rsidR="009711A3" w:rsidRPr="008B7493" w:rsidRDefault="009711A3" w:rsidP="00D775EC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8B7493">
              <w:rPr>
                <w:rFonts w:ascii="Calibri" w:hAnsi="Calibri"/>
                <w:b/>
                <w:color w:val="FFFFFF" w:themeColor="background1"/>
                <w:sz w:val="22"/>
              </w:rPr>
              <w:t>Diagnosis &amp; Treatment:</w:t>
            </w:r>
          </w:p>
        </w:tc>
      </w:tr>
      <w:tr w:rsidR="009711A3" w:rsidRPr="008B7493" w:rsidTr="00D775EC">
        <w:trPr>
          <w:trHeight w:val="340"/>
          <w:tblHeader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9711A3" w:rsidRPr="008B7493" w:rsidRDefault="001C7E69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>Diagnosis</w:t>
            </w:r>
            <w:r w:rsidR="009711A3" w:rsidRPr="008B7493">
              <w:rPr>
                <w:rFonts w:ascii="Calibri" w:hAnsi="Calibri"/>
                <w:sz w:val="22"/>
              </w:rPr>
              <w:t xml:space="preserve">:  </w:t>
            </w:r>
            <w:r w:rsidR="009711A3"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1A3"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="009711A3"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="009711A3"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="009711A3"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="009711A3"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="009711A3"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="009711A3"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="009711A3"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="009711A3"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711A3" w:rsidRPr="008B7493" w:rsidRDefault="001C7E69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>Diagnosis date</w:t>
            </w:r>
            <w:r w:rsidR="009711A3" w:rsidRPr="008B7493">
              <w:rPr>
                <w:rFonts w:ascii="Calibri" w:hAnsi="Calibri"/>
                <w:sz w:val="22"/>
              </w:rPr>
              <w:t xml:space="preserve">: </w:t>
            </w:r>
            <w:r w:rsidR="009711A3"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1A3"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="009711A3"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="009711A3"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="009711A3"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="009711A3"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="009711A3"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="009711A3"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="009711A3"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="009711A3"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</w:tr>
      <w:tr w:rsidR="009711A3" w:rsidRPr="008B7493" w:rsidTr="00D775EC">
        <w:trPr>
          <w:trHeight w:val="340"/>
          <w:tblHeader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9711A3" w:rsidRPr="008B7493" w:rsidRDefault="001C7E69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>Primary site (if appropriate)</w:t>
            </w:r>
            <w:r w:rsidR="009711A3" w:rsidRPr="008B7493">
              <w:rPr>
                <w:rFonts w:ascii="Calibri" w:hAnsi="Calibri"/>
                <w:sz w:val="22"/>
              </w:rPr>
              <w:t xml:space="preserve">: </w:t>
            </w:r>
            <w:r w:rsidR="009711A3" w:rsidRPr="008B7493">
              <w:rPr>
                <w:rFonts w:ascii="Calibri" w:hAnsi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11A3" w:rsidRPr="008B7493">
              <w:rPr>
                <w:rFonts w:ascii="Calibri" w:hAnsi="Calibri"/>
                <w:sz w:val="22"/>
              </w:rPr>
              <w:instrText xml:space="preserve"> FORMTEXT </w:instrText>
            </w:r>
            <w:r w:rsidR="009711A3" w:rsidRPr="008B7493">
              <w:rPr>
                <w:rFonts w:ascii="Calibri" w:hAnsi="Calibri"/>
                <w:sz w:val="22"/>
              </w:rPr>
            </w:r>
            <w:r w:rsidR="009711A3" w:rsidRPr="008B7493">
              <w:rPr>
                <w:rFonts w:ascii="Calibri" w:hAnsi="Calibri"/>
                <w:sz w:val="22"/>
              </w:rPr>
              <w:fldChar w:fldCharType="separate"/>
            </w:r>
            <w:r w:rsidR="009711A3" w:rsidRPr="008B7493">
              <w:rPr>
                <w:rFonts w:ascii="Calibri" w:hAnsi="Calibri"/>
                <w:noProof/>
                <w:sz w:val="22"/>
              </w:rPr>
              <w:t> </w:t>
            </w:r>
            <w:r w:rsidR="009711A3" w:rsidRPr="008B7493">
              <w:rPr>
                <w:rFonts w:ascii="Calibri" w:hAnsi="Calibri"/>
                <w:noProof/>
                <w:sz w:val="22"/>
              </w:rPr>
              <w:t> </w:t>
            </w:r>
            <w:r w:rsidR="009711A3" w:rsidRPr="008B7493">
              <w:rPr>
                <w:rFonts w:ascii="Calibri" w:hAnsi="Calibri"/>
                <w:noProof/>
                <w:sz w:val="22"/>
              </w:rPr>
              <w:t> </w:t>
            </w:r>
            <w:r w:rsidR="009711A3" w:rsidRPr="008B7493">
              <w:rPr>
                <w:rFonts w:ascii="Calibri" w:hAnsi="Calibri"/>
                <w:noProof/>
                <w:sz w:val="22"/>
              </w:rPr>
              <w:t> </w:t>
            </w:r>
            <w:r w:rsidR="009711A3" w:rsidRPr="008B7493">
              <w:rPr>
                <w:rFonts w:ascii="Calibri" w:hAnsi="Calibri"/>
                <w:noProof/>
                <w:sz w:val="22"/>
              </w:rPr>
              <w:t> </w:t>
            </w:r>
            <w:r w:rsidR="009711A3" w:rsidRPr="008B7493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711A3" w:rsidRPr="008B7493" w:rsidRDefault="001C7E69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Stage: </w:t>
            </w:r>
            <w:r w:rsidRPr="008B7493">
              <w:rPr>
                <w:rFonts w:ascii="Calibri" w:hAnsi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/>
                <w:sz w:val="22"/>
              </w:rPr>
              <w:instrText xml:space="preserve"> FORMTEXT </w:instrText>
            </w:r>
            <w:r w:rsidRPr="008B7493">
              <w:rPr>
                <w:rFonts w:ascii="Calibri" w:hAnsi="Calibri"/>
                <w:sz w:val="22"/>
              </w:rPr>
            </w:r>
            <w:r w:rsidRPr="008B7493">
              <w:rPr>
                <w:rFonts w:ascii="Calibri" w:hAnsi="Calibri"/>
                <w:sz w:val="22"/>
              </w:rPr>
              <w:fldChar w:fldCharType="separate"/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1C7E69" w:rsidRPr="008B7493" w:rsidTr="00D775EC">
        <w:trPr>
          <w:trHeight w:val="340"/>
          <w:tblHeader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C7E69" w:rsidRPr="008B7493" w:rsidRDefault="001C7E69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Treatment plan: </w:t>
            </w:r>
            <w:r w:rsidRPr="008B7493">
              <w:rPr>
                <w:rFonts w:ascii="Calibri" w:hAnsi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/>
                <w:sz w:val="22"/>
              </w:rPr>
              <w:instrText xml:space="preserve"> FORMTEXT </w:instrText>
            </w:r>
            <w:r w:rsidRPr="008B7493">
              <w:rPr>
                <w:rFonts w:ascii="Calibri" w:hAnsi="Calibri"/>
                <w:sz w:val="22"/>
              </w:rPr>
            </w:r>
            <w:r w:rsidRPr="008B7493">
              <w:rPr>
                <w:rFonts w:ascii="Calibri" w:hAnsi="Calibri"/>
                <w:sz w:val="22"/>
              </w:rPr>
              <w:fldChar w:fldCharType="separate"/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8B7493" w:rsidRPr="008B7493" w:rsidTr="00D775EC">
        <w:trPr>
          <w:trHeight w:val="340"/>
          <w:tblHeader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8B7493" w:rsidRPr="008B7493" w:rsidRDefault="008B7493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Treating doctor(s): </w:t>
            </w:r>
            <w:r w:rsidRPr="008B7493">
              <w:rPr>
                <w:rFonts w:ascii="Calibri" w:hAnsi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/>
                <w:sz w:val="22"/>
              </w:rPr>
              <w:instrText xml:space="preserve"> FORMTEXT </w:instrText>
            </w:r>
            <w:r w:rsidRPr="008B7493">
              <w:rPr>
                <w:rFonts w:ascii="Calibri" w:hAnsi="Calibri"/>
                <w:sz w:val="22"/>
              </w:rPr>
            </w:r>
            <w:r w:rsidRPr="008B7493">
              <w:rPr>
                <w:rFonts w:ascii="Calibri" w:hAnsi="Calibri"/>
                <w:sz w:val="22"/>
              </w:rPr>
              <w:fldChar w:fldCharType="separate"/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B7493" w:rsidRPr="008B7493" w:rsidRDefault="008B7493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Treating Centre: </w:t>
            </w:r>
            <w:r w:rsidRPr="008B7493">
              <w:rPr>
                <w:rFonts w:ascii="Calibri" w:hAnsi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/>
                <w:sz w:val="22"/>
              </w:rPr>
              <w:instrText xml:space="preserve"> FORMTEXT </w:instrText>
            </w:r>
            <w:r w:rsidRPr="008B7493">
              <w:rPr>
                <w:rFonts w:ascii="Calibri" w:hAnsi="Calibri"/>
                <w:sz w:val="22"/>
              </w:rPr>
            </w:r>
            <w:r w:rsidRPr="008B7493">
              <w:rPr>
                <w:rFonts w:ascii="Calibri" w:hAnsi="Calibri"/>
                <w:sz w:val="22"/>
              </w:rPr>
              <w:fldChar w:fldCharType="separate"/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noProof/>
                <w:sz w:val="22"/>
              </w:rPr>
              <w:t> </w:t>
            </w:r>
            <w:r w:rsidRPr="008B7493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8B7493" w:rsidRPr="008B7493" w:rsidTr="00D775EC">
        <w:trPr>
          <w:trHeight w:hRule="exact" w:val="340"/>
          <w:tblHeader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8B7493" w:rsidRPr="008B7493" w:rsidRDefault="008B7493" w:rsidP="00D775EC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Is the treating team aware of referral? :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t xml:space="preserve">  </w:t>
            </w:r>
            <w:r w:rsidRPr="008B7493">
              <w:rPr>
                <w:rFonts w:ascii="Calibri" w:hAnsi="Calibr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493">
              <w:rPr>
                <w:rFonts w:ascii="Calibri" w:hAnsi="Calibri"/>
                <w:sz w:val="22"/>
              </w:rPr>
              <w:instrText xml:space="preserve"> FORMCHECKBOX </w:instrText>
            </w:r>
            <w:r w:rsidR="00A028B5">
              <w:rPr>
                <w:rFonts w:ascii="Calibri" w:hAnsi="Calibri"/>
                <w:sz w:val="22"/>
              </w:rPr>
            </w:r>
            <w:r w:rsidR="00A028B5">
              <w:rPr>
                <w:rFonts w:ascii="Calibri" w:hAnsi="Calibri"/>
                <w:sz w:val="22"/>
              </w:rPr>
              <w:fldChar w:fldCharType="separate"/>
            </w:r>
            <w:r w:rsidRPr="008B7493">
              <w:rPr>
                <w:rFonts w:ascii="Calibri" w:hAnsi="Calibri"/>
                <w:sz w:val="22"/>
              </w:rPr>
              <w:fldChar w:fldCharType="end"/>
            </w:r>
            <w:r w:rsidRPr="008B7493">
              <w:rPr>
                <w:rFonts w:ascii="Calibri" w:hAnsi="Calibri"/>
                <w:sz w:val="22"/>
              </w:rPr>
              <w:t xml:space="preserve"> Yes         </w:t>
            </w:r>
            <w:r w:rsidRPr="008B7493">
              <w:rPr>
                <w:rFonts w:ascii="Calibri" w:hAnsi="Calibr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493">
              <w:rPr>
                <w:rFonts w:ascii="Calibri" w:hAnsi="Calibri"/>
                <w:sz w:val="22"/>
              </w:rPr>
              <w:instrText xml:space="preserve"> FORMCHECKBOX </w:instrText>
            </w:r>
            <w:r w:rsidR="00A028B5">
              <w:rPr>
                <w:rFonts w:ascii="Calibri" w:hAnsi="Calibri"/>
                <w:sz w:val="22"/>
              </w:rPr>
            </w:r>
            <w:r w:rsidR="00A028B5">
              <w:rPr>
                <w:rFonts w:ascii="Calibri" w:hAnsi="Calibri"/>
                <w:sz w:val="22"/>
              </w:rPr>
              <w:fldChar w:fldCharType="separate"/>
            </w:r>
            <w:r w:rsidRPr="008B7493">
              <w:rPr>
                <w:rFonts w:ascii="Calibri" w:hAnsi="Calibri"/>
                <w:sz w:val="22"/>
              </w:rPr>
              <w:fldChar w:fldCharType="end"/>
            </w:r>
            <w:r w:rsidRPr="008B7493"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8B7493" w:rsidRPr="008B7493" w:rsidTr="00D775EC">
        <w:trPr>
          <w:trHeight w:hRule="exact" w:val="340"/>
          <w:tblHeader/>
        </w:trPr>
        <w:tc>
          <w:tcPr>
            <w:tcW w:w="10206" w:type="dxa"/>
            <w:gridSpan w:val="4"/>
            <w:tcBorders>
              <w:bottom w:val="single" w:sz="4" w:space="0" w:color="231F20"/>
            </w:tcBorders>
            <w:shd w:val="clear" w:color="auto" w:fill="00B050"/>
            <w:vAlign w:val="center"/>
          </w:tcPr>
          <w:p w:rsidR="008B7493" w:rsidRPr="008B7493" w:rsidRDefault="008B7493" w:rsidP="00D775EC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8B7493">
              <w:rPr>
                <w:rFonts w:ascii="Calibri" w:hAnsi="Calibri"/>
                <w:b/>
                <w:color w:val="FFFFFF" w:themeColor="background1"/>
                <w:sz w:val="22"/>
              </w:rPr>
              <w:t>Additional Information:</w:t>
            </w:r>
          </w:p>
        </w:tc>
      </w:tr>
      <w:tr w:rsidR="008B7493" w:rsidRPr="008B7493" w:rsidTr="00D775EC">
        <w:trPr>
          <w:trHeight w:val="340"/>
          <w:tblHeader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8B7493" w:rsidRPr="008B7493" w:rsidRDefault="008B7493" w:rsidP="00D775EC">
            <w:pPr>
              <w:widowControl w:val="0"/>
              <w:autoSpaceDE w:val="0"/>
              <w:autoSpaceDN w:val="0"/>
              <w:adjustRightInd w:val="0"/>
              <w:spacing w:before="49"/>
              <w:ind w:right="-20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/>
                <w:sz w:val="22"/>
              </w:rPr>
              <w:t xml:space="preserve"> 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</w:tr>
      <w:tr w:rsidR="008B7493" w:rsidRPr="008B7493" w:rsidTr="00D775EC">
        <w:trPr>
          <w:trHeight w:hRule="exact" w:val="340"/>
          <w:tblHeader/>
        </w:trPr>
        <w:tc>
          <w:tcPr>
            <w:tcW w:w="10206" w:type="dxa"/>
            <w:gridSpan w:val="4"/>
            <w:tcBorders>
              <w:bottom w:val="single" w:sz="4" w:space="0" w:color="231F20"/>
            </w:tcBorders>
            <w:shd w:val="clear" w:color="auto" w:fill="00B050"/>
            <w:vAlign w:val="center"/>
          </w:tcPr>
          <w:p w:rsidR="008B7493" w:rsidRPr="008B7493" w:rsidRDefault="008B7493" w:rsidP="00D775EC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8B7493">
              <w:rPr>
                <w:rFonts w:ascii="Calibri" w:hAnsi="Calibri"/>
                <w:b/>
                <w:color w:val="FFFFFF" w:themeColor="background1"/>
                <w:sz w:val="22"/>
              </w:rPr>
              <w:t>Specific Concerns (Fertility, school, University, family relationships, financial distress):</w:t>
            </w:r>
          </w:p>
        </w:tc>
      </w:tr>
      <w:tr w:rsidR="008B7493" w:rsidRPr="008B7493" w:rsidTr="00D775EC">
        <w:trPr>
          <w:trHeight w:val="340"/>
          <w:tblHeader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8B7493" w:rsidRPr="008B7493" w:rsidRDefault="008B7493" w:rsidP="00D775EC">
            <w:pPr>
              <w:widowControl w:val="0"/>
              <w:autoSpaceDE w:val="0"/>
              <w:autoSpaceDN w:val="0"/>
              <w:adjustRightInd w:val="0"/>
              <w:spacing w:before="49"/>
              <w:ind w:right="-20"/>
              <w:rPr>
                <w:rFonts w:ascii="Calibri" w:hAnsi="Calibri"/>
                <w:sz w:val="22"/>
              </w:rPr>
            </w:pP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t xml:space="preserve"> 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</w:tr>
    </w:tbl>
    <w:p w:rsidR="009711A3" w:rsidRPr="00D21016" w:rsidRDefault="009711A3" w:rsidP="009711A3">
      <w:pPr>
        <w:widowControl w:val="0"/>
        <w:tabs>
          <w:tab w:val="left" w:pos="7820"/>
          <w:tab w:val="left" w:pos="10040"/>
        </w:tabs>
        <w:autoSpaceDE w:val="0"/>
        <w:autoSpaceDN w:val="0"/>
        <w:adjustRightInd w:val="0"/>
        <w:spacing w:before="32" w:line="360" w:lineRule="auto"/>
        <w:ind w:right="-20"/>
        <w:rPr>
          <w:rFonts w:ascii="Calibri" w:hAnsi="Calibri"/>
          <w:sz w:val="16"/>
          <w:szCs w:val="16"/>
          <w:lang w:val="en-US"/>
        </w:rPr>
      </w:pPr>
    </w:p>
    <w:p w:rsidR="00012E07" w:rsidRPr="00D21016" w:rsidRDefault="00012E07" w:rsidP="00C6258F">
      <w:pPr>
        <w:widowControl w:val="0"/>
        <w:tabs>
          <w:tab w:val="left" w:pos="7820"/>
          <w:tab w:val="left" w:pos="10040"/>
        </w:tabs>
        <w:autoSpaceDE w:val="0"/>
        <w:autoSpaceDN w:val="0"/>
        <w:adjustRightInd w:val="0"/>
        <w:spacing w:before="32" w:line="360" w:lineRule="auto"/>
        <w:ind w:right="-20"/>
        <w:rPr>
          <w:rFonts w:ascii="Calibri" w:hAnsi="Calibri"/>
          <w:sz w:val="16"/>
          <w:szCs w:val="16"/>
          <w:lang w:val="en-US"/>
        </w:rPr>
      </w:pPr>
    </w:p>
    <w:p w:rsidR="00012E07" w:rsidRDefault="00012E07" w:rsidP="001F6030">
      <w:pPr>
        <w:rPr>
          <w:rFonts w:ascii="Calibri" w:hAnsi="Calibri"/>
          <w:sz w:val="22"/>
        </w:rPr>
      </w:pPr>
    </w:p>
    <w:p w:rsidR="00687BA2" w:rsidRDefault="00687BA2" w:rsidP="001F6030">
      <w:pPr>
        <w:rPr>
          <w:rFonts w:ascii="Calibri" w:hAnsi="Calibri"/>
          <w:sz w:val="22"/>
        </w:rPr>
      </w:pPr>
    </w:p>
    <w:p w:rsidR="007A7B18" w:rsidRDefault="007A7B18" w:rsidP="001F6030">
      <w:pPr>
        <w:rPr>
          <w:rFonts w:ascii="Calibri" w:hAnsi="Calibri"/>
          <w:sz w:val="22"/>
        </w:rPr>
      </w:pPr>
    </w:p>
    <w:p w:rsidR="007A7B18" w:rsidRPr="008D52D7" w:rsidRDefault="007A7B18" w:rsidP="001F6030">
      <w:pPr>
        <w:rPr>
          <w:rFonts w:ascii="Calibri" w:hAnsi="Calibri"/>
          <w:sz w:val="22"/>
        </w:rPr>
      </w:pPr>
    </w:p>
    <w:tbl>
      <w:tblPr>
        <w:tblW w:w="1020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shd w:val="clear" w:color="auto" w:fill="00B05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7A7B18" w:rsidTr="007A7B18">
        <w:trPr>
          <w:trHeight w:hRule="exact" w:val="340"/>
          <w:tblHeader/>
        </w:trPr>
        <w:tc>
          <w:tcPr>
            <w:tcW w:w="1843" w:type="dxa"/>
            <w:shd w:val="clear" w:color="auto" w:fill="auto"/>
            <w:vAlign w:val="center"/>
          </w:tcPr>
          <w:p w:rsidR="007A7B18" w:rsidRDefault="007A7B18" w:rsidP="007A7B18">
            <w:pPr>
              <w:widowControl w:val="0"/>
              <w:autoSpaceDE w:val="0"/>
              <w:autoSpaceDN w:val="0"/>
              <w:adjustRightInd w:val="0"/>
              <w:spacing w:before="49"/>
              <w:ind w:right="-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OFFICE USE ONLY: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7B18" w:rsidRDefault="007A7B18" w:rsidP="007A7B18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Appt date: </w:t>
            </w:r>
            <w:sdt>
              <w:sdtPr>
                <w:rPr>
                  <w:rFonts w:ascii="Calibri" w:hAnsi="Calibri"/>
                  <w:sz w:val="22"/>
                </w:rPr>
                <w:id w:val="1570689147"/>
                <w:placeholder>
                  <w:docPart w:val="551636805CD9437E9386B8735D08135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B7493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Click here to enter a date.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7B18" w:rsidRDefault="007A7B18" w:rsidP="007A7B18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UMRN: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7B18" w:rsidRDefault="007A7B18" w:rsidP="007A7B18">
            <w:pPr>
              <w:widowControl w:val="0"/>
              <w:autoSpaceDE w:val="0"/>
              <w:autoSpaceDN w:val="0"/>
              <w:adjustRightInd w:val="0"/>
              <w:spacing w:before="49"/>
              <w:ind w:left="75" w:right="-20" w:firstLine="6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Signed: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t xml:space="preserve"> 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instrText xml:space="preserve"> FORMTEXT </w:instrTex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separate"/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noProof/>
                <w:color w:val="231F20"/>
                <w:spacing w:val="2"/>
                <w:w w:val="108"/>
                <w:sz w:val="22"/>
                <w:lang w:val="en-US"/>
              </w:rPr>
              <w:t> </w:t>
            </w:r>
            <w:r w:rsidRPr="008B7493">
              <w:rPr>
                <w:rFonts w:ascii="Calibri" w:hAnsi="Calibri" w:cs="Tahoma"/>
                <w:color w:val="231F20"/>
                <w:spacing w:val="2"/>
                <w:w w:val="108"/>
                <w:sz w:val="22"/>
                <w:lang w:val="en-US"/>
              </w:rPr>
              <w:fldChar w:fldCharType="end"/>
            </w:r>
          </w:p>
        </w:tc>
      </w:tr>
    </w:tbl>
    <w:p w:rsidR="007A7B18" w:rsidRPr="00D55950" w:rsidRDefault="007A7B18" w:rsidP="007A7B18">
      <w:pPr>
        <w:rPr>
          <w:rFonts w:ascii="Calibri" w:hAnsi="Calibri"/>
          <w:sz w:val="22"/>
        </w:rPr>
      </w:pPr>
    </w:p>
    <w:sectPr w:rsidR="007A7B18" w:rsidRPr="00D55950" w:rsidSect="007A7B18">
      <w:headerReference w:type="default" r:id="rId10"/>
      <w:footerReference w:type="default" r:id="rId11"/>
      <w:pgSz w:w="11906" w:h="16838"/>
      <w:pgMar w:top="1843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B5" w:rsidRDefault="00A028B5" w:rsidP="00012E07">
      <w:pPr>
        <w:spacing w:after="0"/>
      </w:pPr>
      <w:r>
        <w:separator/>
      </w:r>
    </w:p>
  </w:endnote>
  <w:endnote w:type="continuationSeparator" w:id="0">
    <w:p w:rsidR="00A028B5" w:rsidRDefault="00A028B5" w:rsidP="00012E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18" w:rsidRDefault="007A7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B5" w:rsidRDefault="00A028B5" w:rsidP="00012E07">
      <w:pPr>
        <w:spacing w:after="0"/>
      </w:pPr>
      <w:r>
        <w:separator/>
      </w:r>
    </w:p>
  </w:footnote>
  <w:footnote w:type="continuationSeparator" w:id="0">
    <w:p w:rsidR="00A028B5" w:rsidRDefault="00A028B5" w:rsidP="00012E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A2" w:rsidRDefault="00687BA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E6FB1F" wp14:editId="1D3CA423">
              <wp:simplePos x="0" y="0"/>
              <wp:positionH relativeFrom="column">
                <wp:posOffset>3953510</wp:posOffset>
              </wp:positionH>
              <wp:positionV relativeFrom="paragraph">
                <wp:posOffset>-93345</wp:posOffset>
              </wp:positionV>
              <wp:extent cx="2374265" cy="1403985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BA2" w:rsidRPr="00C6258F" w:rsidRDefault="00687BA2" w:rsidP="00C6258F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B050"/>
                              <w:sz w:val="28"/>
                              <w:szCs w:val="28"/>
                            </w:rPr>
                          </w:pPr>
                          <w:r w:rsidRPr="00C6258F">
                            <w:rPr>
                              <w:rFonts w:ascii="Calibri" w:hAnsi="Calibri"/>
                              <w:b/>
                              <w:color w:val="00B050"/>
                              <w:sz w:val="28"/>
                              <w:szCs w:val="28"/>
                            </w:rPr>
                            <w:t>WA Youth Cancer Service</w:t>
                          </w:r>
                          <w:r w:rsidRPr="00C6258F">
                            <w:rPr>
                              <w:rFonts w:ascii="Calibri" w:hAnsi="Calibri"/>
                              <w:b/>
                              <w:color w:val="00B050"/>
                              <w:sz w:val="28"/>
                              <w:szCs w:val="28"/>
                            </w:rPr>
                            <w:br/>
                          </w:r>
                          <w:r w:rsidR="00B90D86">
                            <w:rPr>
                              <w:rFonts w:ascii="Calibri" w:hAnsi="Calibri"/>
                              <w:b/>
                              <w:color w:val="00B050"/>
                              <w:sz w:val="28"/>
                              <w:szCs w:val="28"/>
                            </w:rPr>
                            <w:t>Patient 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3pt;margin-top:-7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AH8T2jiAAAACwEAAA8AAAAAAAAAAAAAAAAAfQQAAGRycy9k&#10;b3ducmV2LnhtbFBLBQYAAAAABAAEAPMAAACMBQAAAAA=&#10;" stroked="f">
              <v:textbox style="mso-fit-shape-to-text:t">
                <w:txbxContent>
                  <w:p w:rsidR="00687BA2" w:rsidRPr="00C6258F" w:rsidRDefault="00687BA2" w:rsidP="00C6258F">
                    <w:pPr>
                      <w:jc w:val="right"/>
                      <w:rPr>
                        <w:rFonts w:ascii="Calibri" w:hAnsi="Calibri"/>
                        <w:b/>
                        <w:color w:val="00B050"/>
                        <w:sz w:val="28"/>
                        <w:szCs w:val="28"/>
                      </w:rPr>
                    </w:pPr>
                    <w:r w:rsidRPr="00C6258F">
                      <w:rPr>
                        <w:rFonts w:ascii="Calibri" w:hAnsi="Calibri"/>
                        <w:b/>
                        <w:color w:val="00B050"/>
                        <w:sz w:val="28"/>
                        <w:szCs w:val="28"/>
                      </w:rPr>
                      <w:t>WA Youth Cancer Service</w:t>
                    </w:r>
                    <w:r w:rsidRPr="00C6258F">
                      <w:rPr>
                        <w:rFonts w:ascii="Calibri" w:hAnsi="Calibri"/>
                        <w:b/>
                        <w:color w:val="00B050"/>
                        <w:sz w:val="28"/>
                        <w:szCs w:val="28"/>
                      </w:rPr>
                      <w:br/>
                    </w:r>
                    <w:r w:rsidR="00B90D86">
                      <w:rPr>
                        <w:rFonts w:ascii="Calibri" w:hAnsi="Calibri"/>
                        <w:b/>
                        <w:color w:val="00B050"/>
                        <w:sz w:val="28"/>
                        <w:szCs w:val="28"/>
                      </w:rPr>
                      <w:t>Patient Referral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719E51" wp14:editId="33D36DD5">
              <wp:simplePos x="0" y="0"/>
              <wp:positionH relativeFrom="column">
                <wp:posOffset>-111760</wp:posOffset>
              </wp:positionH>
              <wp:positionV relativeFrom="paragraph">
                <wp:posOffset>-278130</wp:posOffset>
              </wp:positionV>
              <wp:extent cx="3932120" cy="1031240"/>
              <wp:effectExtent l="0" t="0" r="0" b="0"/>
              <wp:wrapNone/>
              <wp:docPr id="7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32120" cy="1031240"/>
                        <a:chOff x="0" y="0"/>
                        <a:chExt cx="5140991" cy="1349170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he81605\Desktop\YCS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479" cy="13491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1206323" y="332547"/>
                          <a:ext cx="1656184" cy="6840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4" name="Picture 4" descr="C:\Users\he81605\Desktop\NMHS SCGOPHCG RGB_new_2016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0551" y="320788"/>
                          <a:ext cx="3960440" cy="5514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8.8pt;margin-top:-21.9pt;width:309.6pt;height:81.2pt;z-index:251659264;mso-width-relative:margin;mso-height-relative:margin" coordsize="51409,134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/9lQSwMECgAAAAAAAAAhAIDA&#10;sGO3yQAAt8kAABUAAABkcnMvbWVkaWEvaW1hZ2UyLmpwZWf/2P/gABBKRklGAAEBAQDcANwAAP/b&#10;AEMAAgEBAgEBAgICAgICAgIDBQMDAwMDBgQEAwUHBgcHBwYHBwgJCwkICAoIBwcKDQoKCwwMDAwH&#10;CQ4PDQwOCwwMDP/bAEMBAgICAwMDBgMDBgwIBwgMDAwMDAwMDAwMDAwMDAwMDAwMDAwMDAwMDAwM&#10;DAwMDAwMDAwMDAwMDAwMDAwMDAwMDP/AABEIAIUDu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43204;height:13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/1ZPBAAAA2gAAAA8AAABkcnMvZG93bnJldi54bWxEj8FqwzAQRO+F/oPYQm+1XENDcaKYUCgk&#10;0EvcQK6LtLFMrJUjqbHz91Wg0OMwM2+YVTO7QVwpxN6zgteiBEGsvem5U3D4/nx5BxETssHBMym4&#10;UYRm/fiwwtr4ifd0bVMnMoRjjQpsSmMtZdSWHMbCj8TZO/ngMGUZOmkCThnuBlmV5UI67DkvWBzp&#10;w5I+tz9OweI2XdxBU7uTNuj0Vn6N4RiVen6aN0sQieb0H/5rb42CCu5X8g2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/1ZPBAAAA2gAAAA8AAAAAAAAAAAAAAAAAnwIA&#10;AGRycy9kb3ducmV2LnhtbFBLBQYAAAAABAAEAPcAAACNAwAAAAA=&#10;">
                <v:imagedata r:id="rId3" o:title="YCS Logo"/>
              </v:shape>
              <v:rect id="Rectangle 3" o:spid="_x0000_s1028" style="position:absolute;left:12063;top:3325;width:16562;height:6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aV8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T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pXwgAAANoAAAAPAAAAAAAAAAAAAAAAAJgCAABkcnMvZG93&#10;bnJldi54bWxQSwUGAAAAAAQABAD1AAAAhwMAAAAA&#10;" fillcolor="white [3212]" stroked="f" strokeweight="2pt"/>
              <v:shape id="Picture 4" o:spid="_x0000_s1029" type="#_x0000_t75" style="position:absolute;left:11805;top:3207;width:39604;height:5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lSq7EAAAA2gAAAA8AAABkcnMvZG93bnJldi54bWxEj0+LwjAUxO+C3yE8YW+adldFqlEWQVwv&#10;gn+gHh/Ns+1u81KaqF0/vREEj8PM/IaZLVpTiSs1rrSsIB5EIIgzq0vOFRwPq/4EhPPIGivLpOCf&#10;HCzm3c4ME21vvKPr3uciQNglqKDwvk6kdFlBBt3A1sTBO9vGoA+yyaVu8BbgppKfUTSWBksOCwXW&#10;tCwo+9tfjIJ1lJ3b4Xh7/ypHcfobr9PlaZMq9dFrv6cgPLX+HX61f7SCITyvhBs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lSq7EAAAA2gAAAA8AAAAAAAAAAAAAAAAA&#10;nwIAAGRycy9kb3ducmV2LnhtbFBLBQYAAAAABAAEAPcAAACQAwAAAAA=&#10;">
                <v:imagedata r:id="rId4" o:title="NMHS SCGOPHCG RGB_new_2016 (2)"/>
              </v:shape>
            </v:group>
          </w:pict>
        </mc:Fallback>
      </mc:AlternateContent>
    </w:r>
  </w:p>
  <w:p w:rsidR="00687BA2" w:rsidRDefault="00687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0z+iFlRaECB6urAC6YzCvt9Nqw=" w:salt="r5BxUZBlgr03t/nw7w8/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7"/>
    <w:rsid w:val="00012E07"/>
    <w:rsid w:val="000222CD"/>
    <w:rsid w:val="000A0F80"/>
    <w:rsid w:val="001437E0"/>
    <w:rsid w:val="00171B7B"/>
    <w:rsid w:val="001908FC"/>
    <w:rsid w:val="001B0961"/>
    <w:rsid w:val="001C7D1F"/>
    <w:rsid w:val="001C7E69"/>
    <w:rsid w:val="001F6030"/>
    <w:rsid w:val="001F68E9"/>
    <w:rsid w:val="00220E8F"/>
    <w:rsid w:val="002761F4"/>
    <w:rsid w:val="00281E53"/>
    <w:rsid w:val="0028379A"/>
    <w:rsid w:val="002C0D3D"/>
    <w:rsid w:val="002C7D7D"/>
    <w:rsid w:val="002F793E"/>
    <w:rsid w:val="00347DF8"/>
    <w:rsid w:val="00355004"/>
    <w:rsid w:val="003929E7"/>
    <w:rsid w:val="00424205"/>
    <w:rsid w:val="00466DB9"/>
    <w:rsid w:val="00471692"/>
    <w:rsid w:val="004A609E"/>
    <w:rsid w:val="004C2780"/>
    <w:rsid w:val="004C6976"/>
    <w:rsid w:val="00531EAC"/>
    <w:rsid w:val="005546A7"/>
    <w:rsid w:val="0056716B"/>
    <w:rsid w:val="005A409E"/>
    <w:rsid w:val="00611CD6"/>
    <w:rsid w:val="00612B71"/>
    <w:rsid w:val="006154AB"/>
    <w:rsid w:val="00686BF3"/>
    <w:rsid w:val="00687BA2"/>
    <w:rsid w:val="006F52D0"/>
    <w:rsid w:val="007440E4"/>
    <w:rsid w:val="0077027C"/>
    <w:rsid w:val="007975C9"/>
    <w:rsid w:val="007A7B18"/>
    <w:rsid w:val="007D2FC8"/>
    <w:rsid w:val="007D793C"/>
    <w:rsid w:val="00821FF9"/>
    <w:rsid w:val="00881846"/>
    <w:rsid w:val="00897837"/>
    <w:rsid w:val="008B7493"/>
    <w:rsid w:val="008D4F5C"/>
    <w:rsid w:val="008D52D7"/>
    <w:rsid w:val="008F7FE4"/>
    <w:rsid w:val="00930DF8"/>
    <w:rsid w:val="009443F5"/>
    <w:rsid w:val="00954594"/>
    <w:rsid w:val="009600DC"/>
    <w:rsid w:val="009668ED"/>
    <w:rsid w:val="009711A3"/>
    <w:rsid w:val="00981DA1"/>
    <w:rsid w:val="00990D6C"/>
    <w:rsid w:val="009E158A"/>
    <w:rsid w:val="009F78DE"/>
    <w:rsid w:val="00A028B5"/>
    <w:rsid w:val="00A91C4C"/>
    <w:rsid w:val="00B90D86"/>
    <w:rsid w:val="00BB5682"/>
    <w:rsid w:val="00BD41EB"/>
    <w:rsid w:val="00BE3C2D"/>
    <w:rsid w:val="00BF4ED5"/>
    <w:rsid w:val="00C22403"/>
    <w:rsid w:val="00C23F9B"/>
    <w:rsid w:val="00C6258F"/>
    <w:rsid w:val="00C7143D"/>
    <w:rsid w:val="00CD0C42"/>
    <w:rsid w:val="00CF1A8B"/>
    <w:rsid w:val="00CF64E2"/>
    <w:rsid w:val="00D147D4"/>
    <w:rsid w:val="00D21016"/>
    <w:rsid w:val="00D55950"/>
    <w:rsid w:val="00D775EC"/>
    <w:rsid w:val="00D9301F"/>
    <w:rsid w:val="00DE4BFE"/>
    <w:rsid w:val="00E40563"/>
    <w:rsid w:val="00E47483"/>
    <w:rsid w:val="00E54C73"/>
    <w:rsid w:val="00E550DF"/>
    <w:rsid w:val="00F37112"/>
    <w:rsid w:val="00F53237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012E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2E0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12E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2E07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1908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012E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2E0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12E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2E07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1908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yaccs@health.w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772D7351E24E5DA80F5C86DA47A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2D12-411E-4C26-A4ED-40829BA3F9C4}"/>
      </w:docPartPr>
      <w:docPartBody>
        <w:p w:rsidR="00E75872" w:rsidRDefault="00201835" w:rsidP="00201835">
          <w:pPr>
            <w:pStyle w:val="8B772D7351E24E5DA80F5C86DA47AC8A"/>
          </w:pPr>
          <w:r w:rsidRPr="00EE3292">
            <w:rPr>
              <w:rStyle w:val="PlaceholderText"/>
            </w:rPr>
            <w:t>Click here to enter a date.</w:t>
          </w:r>
        </w:p>
      </w:docPartBody>
    </w:docPart>
    <w:docPart>
      <w:docPartPr>
        <w:name w:val="0F6131F144634E0CBE02B1AC0139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C0A2-A349-451D-96A2-E9FB8399ABC3}"/>
      </w:docPartPr>
      <w:docPartBody>
        <w:p w:rsidR="00E75872" w:rsidRDefault="00201835" w:rsidP="00201835">
          <w:pPr>
            <w:pStyle w:val="0F6131F144634E0CBE02B1AC01390414"/>
          </w:pPr>
          <w:r w:rsidRPr="00E24E9A">
            <w:rPr>
              <w:rStyle w:val="PlaceholderText"/>
            </w:rPr>
            <w:t>Choose an item.</w:t>
          </w:r>
        </w:p>
      </w:docPartBody>
    </w:docPart>
    <w:docPart>
      <w:docPartPr>
        <w:name w:val="551636805CD9437E9386B8735D081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A367-A3D5-472C-9895-79725BCCB925}"/>
      </w:docPartPr>
      <w:docPartBody>
        <w:p w:rsidR="00E75872" w:rsidRDefault="00201835" w:rsidP="00201835">
          <w:pPr>
            <w:pStyle w:val="551636805CD9437E9386B8735D08135C"/>
          </w:pPr>
          <w:r w:rsidRPr="00EE329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31"/>
    <w:rsid w:val="00196916"/>
    <w:rsid w:val="00201835"/>
    <w:rsid w:val="002303CC"/>
    <w:rsid w:val="002D7125"/>
    <w:rsid w:val="00337A31"/>
    <w:rsid w:val="006F1880"/>
    <w:rsid w:val="00E75872"/>
    <w:rsid w:val="00EE0DEF"/>
    <w:rsid w:val="00F3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835"/>
    <w:rPr>
      <w:color w:val="808080"/>
    </w:rPr>
  </w:style>
  <w:style w:type="paragraph" w:customStyle="1" w:styleId="FC0B082D3A0F4827BD8590E8F602BD44">
    <w:name w:val="FC0B082D3A0F4827BD8590E8F602BD44"/>
    <w:rsid w:val="00337A31"/>
  </w:style>
  <w:style w:type="paragraph" w:customStyle="1" w:styleId="9B4BB48C488D424EACF45EEAF2C9A0BA">
    <w:name w:val="9B4BB48C488D424EACF45EEAF2C9A0BA"/>
    <w:rsid w:val="00337A31"/>
  </w:style>
  <w:style w:type="paragraph" w:customStyle="1" w:styleId="4709B5EFA3054B24A0092C2FB8F3F831">
    <w:name w:val="4709B5EFA3054B24A0092C2FB8F3F831"/>
    <w:rsid w:val="00337A31"/>
  </w:style>
  <w:style w:type="paragraph" w:customStyle="1" w:styleId="B8CEDA75CA794EB28475E0AF86F03E2D">
    <w:name w:val="B8CEDA75CA794EB28475E0AF86F03E2D"/>
    <w:rsid w:val="00337A31"/>
  </w:style>
  <w:style w:type="paragraph" w:customStyle="1" w:styleId="0AFAB1CF138344D4940F3448B3F7E8E2">
    <w:name w:val="0AFAB1CF138344D4940F3448B3F7E8E2"/>
    <w:rsid w:val="00196916"/>
  </w:style>
  <w:style w:type="paragraph" w:customStyle="1" w:styleId="8B772D7351E24E5DA80F5C86DA47AC8A">
    <w:name w:val="8B772D7351E24E5DA80F5C86DA47AC8A"/>
    <w:rsid w:val="00201835"/>
  </w:style>
  <w:style w:type="paragraph" w:customStyle="1" w:styleId="0F6131F144634E0CBE02B1AC01390414">
    <w:name w:val="0F6131F144634E0CBE02B1AC01390414"/>
    <w:rsid w:val="00201835"/>
  </w:style>
  <w:style w:type="paragraph" w:customStyle="1" w:styleId="43FE1FD7AC97469799865694E38DC9ED">
    <w:name w:val="43FE1FD7AC97469799865694E38DC9ED"/>
    <w:rsid w:val="00201835"/>
  </w:style>
  <w:style w:type="paragraph" w:customStyle="1" w:styleId="1A4D0A8B45164DC2824E10821EF7A0AD">
    <w:name w:val="1A4D0A8B45164DC2824E10821EF7A0AD"/>
    <w:rsid w:val="00201835"/>
  </w:style>
  <w:style w:type="paragraph" w:customStyle="1" w:styleId="FDDA7C82F7884827A6BA4ACEDA54B547">
    <w:name w:val="FDDA7C82F7884827A6BA4ACEDA54B547"/>
    <w:rsid w:val="00201835"/>
  </w:style>
  <w:style w:type="paragraph" w:customStyle="1" w:styleId="9CF7AC2B4F214805AC716D2256690186">
    <w:name w:val="9CF7AC2B4F214805AC716D2256690186"/>
    <w:rsid w:val="00201835"/>
  </w:style>
  <w:style w:type="paragraph" w:customStyle="1" w:styleId="8DAACBA8932C4CA982FCE5FF5A9C5DF8">
    <w:name w:val="8DAACBA8932C4CA982FCE5FF5A9C5DF8"/>
    <w:rsid w:val="00201835"/>
  </w:style>
  <w:style w:type="paragraph" w:customStyle="1" w:styleId="CEE360D5CCF742818F0AFB95CBC264C7">
    <w:name w:val="CEE360D5CCF742818F0AFB95CBC264C7"/>
    <w:rsid w:val="00201835"/>
  </w:style>
  <w:style w:type="paragraph" w:customStyle="1" w:styleId="24AFCE16E09B46B3A5809856CDD709D5">
    <w:name w:val="24AFCE16E09B46B3A5809856CDD709D5"/>
    <w:rsid w:val="00201835"/>
  </w:style>
  <w:style w:type="paragraph" w:customStyle="1" w:styleId="551636805CD9437E9386B8735D08135C">
    <w:name w:val="551636805CD9437E9386B8735D08135C"/>
    <w:rsid w:val="002018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835"/>
    <w:rPr>
      <w:color w:val="808080"/>
    </w:rPr>
  </w:style>
  <w:style w:type="paragraph" w:customStyle="1" w:styleId="FC0B082D3A0F4827BD8590E8F602BD44">
    <w:name w:val="FC0B082D3A0F4827BD8590E8F602BD44"/>
    <w:rsid w:val="00337A31"/>
  </w:style>
  <w:style w:type="paragraph" w:customStyle="1" w:styleId="9B4BB48C488D424EACF45EEAF2C9A0BA">
    <w:name w:val="9B4BB48C488D424EACF45EEAF2C9A0BA"/>
    <w:rsid w:val="00337A31"/>
  </w:style>
  <w:style w:type="paragraph" w:customStyle="1" w:styleId="4709B5EFA3054B24A0092C2FB8F3F831">
    <w:name w:val="4709B5EFA3054B24A0092C2FB8F3F831"/>
    <w:rsid w:val="00337A31"/>
  </w:style>
  <w:style w:type="paragraph" w:customStyle="1" w:styleId="B8CEDA75CA794EB28475E0AF86F03E2D">
    <w:name w:val="B8CEDA75CA794EB28475E0AF86F03E2D"/>
    <w:rsid w:val="00337A31"/>
  </w:style>
  <w:style w:type="paragraph" w:customStyle="1" w:styleId="0AFAB1CF138344D4940F3448B3F7E8E2">
    <w:name w:val="0AFAB1CF138344D4940F3448B3F7E8E2"/>
    <w:rsid w:val="00196916"/>
  </w:style>
  <w:style w:type="paragraph" w:customStyle="1" w:styleId="8B772D7351E24E5DA80F5C86DA47AC8A">
    <w:name w:val="8B772D7351E24E5DA80F5C86DA47AC8A"/>
    <w:rsid w:val="00201835"/>
  </w:style>
  <w:style w:type="paragraph" w:customStyle="1" w:styleId="0F6131F144634E0CBE02B1AC01390414">
    <w:name w:val="0F6131F144634E0CBE02B1AC01390414"/>
    <w:rsid w:val="00201835"/>
  </w:style>
  <w:style w:type="paragraph" w:customStyle="1" w:styleId="43FE1FD7AC97469799865694E38DC9ED">
    <w:name w:val="43FE1FD7AC97469799865694E38DC9ED"/>
    <w:rsid w:val="00201835"/>
  </w:style>
  <w:style w:type="paragraph" w:customStyle="1" w:styleId="1A4D0A8B45164DC2824E10821EF7A0AD">
    <w:name w:val="1A4D0A8B45164DC2824E10821EF7A0AD"/>
    <w:rsid w:val="00201835"/>
  </w:style>
  <w:style w:type="paragraph" w:customStyle="1" w:styleId="FDDA7C82F7884827A6BA4ACEDA54B547">
    <w:name w:val="FDDA7C82F7884827A6BA4ACEDA54B547"/>
    <w:rsid w:val="00201835"/>
  </w:style>
  <w:style w:type="paragraph" w:customStyle="1" w:styleId="9CF7AC2B4F214805AC716D2256690186">
    <w:name w:val="9CF7AC2B4F214805AC716D2256690186"/>
    <w:rsid w:val="00201835"/>
  </w:style>
  <w:style w:type="paragraph" w:customStyle="1" w:styleId="8DAACBA8932C4CA982FCE5FF5A9C5DF8">
    <w:name w:val="8DAACBA8932C4CA982FCE5FF5A9C5DF8"/>
    <w:rsid w:val="00201835"/>
  </w:style>
  <w:style w:type="paragraph" w:customStyle="1" w:styleId="CEE360D5CCF742818F0AFB95CBC264C7">
    <w:name w:val="CEE360D5CCF742818F0AFB95CBC264C7"/>
    <w:rsid w:val="00201835"/>
  </w:style>
  <w:style w:type="paragraph" w:customStyle="1" w:styleId="24AFCE16E09B46B3A5809856CDD709D5">
    <w:name w:val="24AFCE16E09B46B3A5809856CDD709D5"/>
    <w:rsid w:val="00201835"/>
  </w:style>
  <w:style w:type="paragraph" w:customStyle="1" w:styleId="551636805CD9437E9386B8735D08135C">
    <w:name w:val="551636805CD9437E9386B8735D08135C"/>
    <w:rsid w:val="00201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BB4D-62B8-47D4-8766-F0A7E25D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Jo</dc:creator>
  <cp:lastModifiedBy>Collins, Jo</cp:lastModifiedBy>
  <cp:revision>2</cp:revision>
  <dcterms:created xsi:type="dcterms:W3CDTF">2017-06-14T00:27:00Z</dcterms:created>
  <dcterms:modified xsi:type="dcterms:W3CDTF">2017-06-14T00:27:00Z</dcterms:modified>
</cp:coreProperties>
</file>